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Xmas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Colorado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find Big Nate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Mickey Mouse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Ferris Buellers Day, Ferris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older kitty around other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cats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showing great care and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my friends have sweets in their lunch box, 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big waves on a hot day make me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opposite of harmless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mom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anyone who wastes donuts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shocking and discreditable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noticeably happy and optimistic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gaining or having gained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rattlesnake's venom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use and dispose of things carelessly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overtime in a mondaynight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strong, healthy, full of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 spelling words </dc:title>
  <dcterms:created xsi:type="dcterms:W3CDTF">2021-10-11T22:34:21Z</dcterms:created>
  <dcterms:modified xsi:type="dcterms:W3CDTF">2021-10-11T22:34:21Z</dcterms:modified>
</cp:coreProperties>
</file>