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X-men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Cyclops    </w:t>
      </w:r>
      <w:r>
        <w:t xml:space="preserve">   iceman    </w:t>
      </w:r>
      <w:r>
        <w:t xml:space="preserve">   Kitty    </w:t>
      </w:r>
      <w:r>
        <w:t xml:space="preserve">   Professor X    </w:t>
      </w:r>
      <w:r>
        <w:t xml:space="preserve">   Magneto    </w:t>
      </w:r>
      <w:r>
        <w:t xml:space="preserve">   Rogue    </w:t>
      </w:r>
      <w:r>
        <w:t xml:space="preserve">   Jean Grey    </w:t>
      </w:r>
      <w:r>
        <w:t xml:space="preserve">   Storm    </w:t>
      </w:r>
      <w:r>
        <w:t xml:space="preserve">   Wolverine    </w:t>
      </w:r>
      <w:r>
        <w:t xml:space="preserve">   Mystique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X-men </dc:title>
  <dcterms:created xsi:type="dcterms:W3CDTF">2021-10-11T22:34:51Z</dcterms:created>
  <dcterms:modified xsi:type="dcterms:W3CDTF">2021-10-11T22:34:51Z</dcterms:modified>
</cp:coreProperties>
</file>