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X-ray Interactions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product of absorption and scattering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X-rays that interact with the Nuclei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Contrast used during UGI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X-ray interactions with energy below approximately 10 keV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Straight out of...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 has an anatomic number of 13.8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Probability of a Compton even is ___________ proportional to the x-ray beam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Differential absorption ___________ as the kVp is reduced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Produce the dark areas of a radiograph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tissue x-ray interaction results in the production of annihilation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ejection of a nuclear fragment is part of which interaction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X-rays that interact with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X-rays that interact with the whole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Anatomical structures with high x-ray absorption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X-rays scattered back in the direction of the incident x-ray beam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name Bob,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Quantity of matter per unit volume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Interactions</dc:title>
  <dcterms:created xsi:type="dcterms:W3CDTF">2021-10-11T22:33:37Z</dcterms:created>
  <dcterms:modified xsi:type="dcterms:W3CDTF">2021-10-11T22:33:37Z</dcterms:modified>
</cp:coreProperties>
</file>