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X-ray Word Scramble</w:t>
      </w:r>
    </w:p>
    <w:p>
      <w:pPr>
        <w:pStyle w:val="Questions"/>
      </w:pPr>
      <w:r>
        <w:t xml:space="preserve">1. ITABI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UMEFR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SBIR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SIAURD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LAUN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UFAILB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GHALPSNAE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SUCALPA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RUEUMSH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EPSIN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CVEILCLA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LKSUL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TELPALA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SILVEP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NMEURTS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tibia    </w:t>
      </w:r>
      <w:r>
        <w:t xml:space="preserve">   femur    </w:t>
      </w:r>
      <w:r>
        <w:t xml:space="preserve">   ribs    </w:t>
      </w:r>
      <w:r>
        <w:t xml:space="preserve">   radius    </w:t>
      </w:r>
      <w:r>
        <w:t xml:space="preserve">   ulna    </w:t>
      </w:r>
      <w:r>
        <w:t xml:space="preserve">   fibula    </w:t>
      </w:r>
      <w:r>
        <w:t xml:space="preserve">   phalanges    </w:t>
      </w:r>
      <w:r>
        <w:t xml:space="preserve">   scapula    </w:t>
      </w:r>
      <w:r>
        <w:t xml:space="preserve">   humerus    </w:t>
      </w:r>
      <w:r>
        <w:t xml:space="preserve">   spine    </w:t>
      </w:r>
      <w:r>
        <w:t xml:space="preserve">   clavicle    </w:t>
      </w:r>
      <w:r>
        <w:t xml:space="preserve">   skull    </w:t>
      </w:r>
      <w:r>
        <w:t xml:space="preserve">   patella    </w:t>
      </w:r>
      <w:r>
        <w:t xml:space="preserve">   pelvis    </w:t>
      </w:r>
      <w:r>
        <w:t xml:space="preserve">   sternum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Word Scramble</dc:title>
  <dcterms:created xsi:type="dcterms:W3CDTF">2021-10-11T22:33:40Z</dcterms:created>
  <dcterms:modified xsi:type="dcterms:W3CDTF">2021-10-11T22:33:40Z</dcterms:modified>
</cp:coreProperties>
</file>