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Y10 Key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Inequality    </w:t>
      </w:r>
      <w:r>
        <w:t xml:space="preserve">   Radius    </w:t>
      </w:r>
      <w:r>
        <w:t xml:space="preserve">   Diameter    </w:t>
      </w:r>
      <w:r>
        <w:t xml:space="preserve">   Chord    </w:t>
      </w:r>
      <w:r>
        <w:t xml:space="preserve">   Tenths    </w:t>
      </w:r>
      <w:r>
        <w:t xml:space="preserve">   Significant Figure    </w:t>
      </w:r>
      <w:r>
        <w:t xml:space="preserve">   Estimate    </w:t>
      </w:r>
      <w:r>
        <w:t xml:space="preserve">   Variable    </w:t>
      </w:r>
      <w:r>
        <w:t xml:space="preserve">   Equations    </w:t>
      </w:r>
      <w:r>
        <w:t xml:space="preserve">   Indices    </w:t>
      </w:r>
      <w:r>
        <w:t xml:space="preserve">   Standard form    </w:t>
      </w:r>
      <w:r>
        <w:t xml:space="preserve">   Exterior    </w:t>
      </w:r>
      <w:r>
        <w:t xml:space="preserve">   Interior    </w:t>
      </w:r>
      <w:r>
        <w:t xml:space="preserve">   Angles    </w:t>
      </w:r>
      <w:r>
        <w:t xml:space="preserve">   Bearings    </w:t>
      </w:r>
      <w:r>
        <w:t xml:space="preserve">   Percentage    </w:t>
      </w:r>
      <w:r>
        <w:t xml:space="preserve">   Hundredths    </w:t>
      </w:r>
      <w:r>
        <w:t xml:space="preserve">   Range    </w:t>
      </w:r>
      <w:r>
        <w:t xml:space="preserve">   Mode    </w:t>
      </w:r>
      <w:r>
        <w:t xml:space="preserve">   Median    </w:t>
      </w:r>
      <w:r>
        <w:t xml:space="preserve">   Mean    </w:t>
      </w:r>
      <w:r>
        <w:t xml:space="preserve">   Frequency    </w:t>
      </w:r>
      <w:r>
        <w:t xml:space="preserve">   Probability    </w:t>
      </w:r>
      <w:r>
        <w:t xml:space="preserve">   Polygon    </w:t>
      </w:r>
      <w:r>
        <w:t xml:space="preserve">   Trapezium    </w:t>
      </w:r>
      <w:r>
        <w:t xml:space="preserve">   Area    </w:t>
      </w:r>
      <w:r>
        <w:t xml:space="preserve">   Circumference    </w:t>
      </w:r>
      <w:r>
        <w:t xml:space="preserve">   Circle    </w:t>
      </w:r>
      <w:r>
        <w:t xml:space="preserve">   Proportion    </w:t>
      </w:r>
      <w:r>
        <w:t xml:space="preserve">   Ratio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Y10 Key Words</dc:title>
  <dcterms:created xsi:type="dcterms:W3CDTF">2021-10-11T22:35:22Z</dcterms:created>
  <dcterms:modified xsi:type="dcterms:W3CDTF">2021-10-11T22:35:22Z</dcterms:modified>
</cp:coreProperties>
</file>