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Y10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build up of lactic acid in muscle cells creates an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substrate used in aerobic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Cellular respiration is this type of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respiration releases most energy from glucose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product of anaerobic respiration in yeast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Anaerobic respiration in yeast cells is also called...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rate of this increases during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need energy for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oxidation of glucose in anaerobic respiration is said to be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product of anaerobic respiration in animal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Y10 Respiration</dc:title>
  <dcterms:created xsi:type="dcterms:W3CDTF">2021-10-11T22:35:18Z</dcterms:created>
  <dcterms:modified xsi:type="dcterms:W3CDTF">2021-10-11T22:35:18Z</dcterms:modified>
</cp:coreProperties>
</file>