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Y3/4 Common Exception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caught    </w:t>
      </w:r>
      <w:r>
        <w:t xml:space="preserve">   caldendar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actual    </w:t>
      </w:r>
      <w:r>
        <w:t xml:space="preserve">   accidentally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Y3/4 Common Exception Words</dc:title>
  <dcterms:created xsi:type="dcterms:W3CDTF">2021-10-11T22:33:53Z</dcterms:created>
  <dcterms:modified xsi:type="dcterms:W3CDTF">2021-10-11T22:33:53Z</dcterms:modified>
</cp:coreProperties>
</file>