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Y3H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Max M    </w:t>
      </w:r>
      <w:r>
        <w:t xml:space="preserve">   Max L    </w:t>
      </w:r>
      <w:r>
        <w:t xml:space="preserve">   Thomas M    </w:t>
      </w:r>
      <w:r>
        <w:t xml:space="preserve">   Imogen H    </w:t>
      </w:r>
      <w:r>
        <w:t xml:space="preserve">   Felix    </w:t>
      </w:r>
      <w:r>
        <w:t xml:space="preserve">   Riley    </w:t>
      </w:r>
      <w:r>
        <w:t xml:space="preserve">   Henry    </w:t>
      </w:r>
      <w:r>
        <w:t xml:space="preserve">   Isabella    </w:t>
      </w:r>
      <w:r>
        <w:t xml:space="preserve">   Euan    </w:t>
      </w:r>
      <w:r>
        <w:t xml:space="preserve">   Heidi    </w:t>
      </w:r>
      <w:r>
        <w:t xml:space="preserve">   Amber    </w:t>
      </w:r>
      <w:r>
        <w:t xml:space="preserve">   Charlotte    </w:t>
      </w:r>
      <w:r>
        <w:t xml:space="preserve">   Max S    </w:t>
      </w:r>
      <w:r>
        <w:t xml:space="preserve">   Zachariah    </w:t>
      </w:r>
      <w:r>
        <w:t xml:space="preserve">   Stella    </w:t>
      </w:r>
      <w:r>
        <w:t xml:space="preserve">   Jasmine    </w:t>
      </w:r>
      <w:r>
        <w:t xml:space="preserve">   Umair    </w:t>
      </w:r>
      <w:r>
        <w:t xml:space="preserve">   Thomas C    </w:t>
      </w:r>
      <w:r>
        <w:t xml:space="preserve">   Kingston    </w:t>
      </w:r>
      <w:r>
        <w:t xml:space="preserve">   Beatrice    </w:t>
      </w:r>
      <w:r>
        <w:t xml:space="preserve">   Imogen L    </w:t>
      </w:r>
      <w:r>
        <w:t xml:space="preserve">   Noah    </w:t>
      </w:r>
      <w:r>
        <w:t xml:space="preserve">   Lenny    </w:t>
      </w:r>
      <w:r>
        <w:t xml:space="preserve">   Amelia-Mae    </w:t>
      </w:r>
      <w:r>
        <w:t xml:space="preserve">   Mia    </w:t>
      </w:r>
      <w:r>
        <w:t xml:space="preserve">   Myles    </w:t>
      </w:r>
      <w:r>
        <w:t xml:space="preserve">   Luke    </w:t>
      </w:r>
      <w:r>
        <w:t xml:space="preserve">   Kelsey    </w:t>
      </w:r>
      <w:r>
        <w:t xml:space="preserve">   Ella    </w:t>
      </w:r>
      <w:r>
        <w:t xml:space="preserve">   Aaron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Y3H</dc:title>
  <dcterms:created xsi:type="dcterms:W3CDTF">2021-10-11T22:33:58Z</dcterms:created>
  <dcterms:modified xsi:type="dcterms:W3CDTF">2021-10-11T22:33:58Z</dcterms:modified>
</cp:coreProperties>
</file>