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Y5/6 Spelling Lists - 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accommodate    </w:t>
      </w:r>
      <w:r>
        <w:t xml:space="preserve">   accompany    </w:t>
      </w:r>
      <w:r>
        <w:t xml:space="preserve">   according    </w:t>
      </w:r>
      <w:r>
        <w:t xml:space="preserve">   achieve    </w:t>
      </w:r>
      <w:r>
        <w:t xml:space="preserve">   aggressive    </w:t>
      </w:r>
      <w:r>
        <w:t xml:space="preserve">   amateur    </w:t>
      </w:r>
      <w:r>
        <w:t xml:space="preserve">   ancient    </w:t>
      </w:r>
      <w:r>
        <w:t xml:space="preserve">   apparent    </w:t>
      </w:r>
      <w:r>
        <w:t xml:space="preserve">   appreciate    </w:t>
      </w:r>
      <w:r>
        <w:t xml:space="preserve">   attached    </w:t>
      </w:r>
      <w:r>
        <w:t xml:space="preserve">   available    </w:t>
      </w:r>
      <w:r>
        <w:t xml:space="preserve">   average    </w:t>
      </w:r>
      <w:r>
        <w:t xml:space="preserve">   awkward    </w:t>
      </w:r>
      <w:r>
        <w:t xml:space="preserve">   bargain    </w:t>
      </w:r>
      <w:r>
        <w:t xml:space="preserve">   bruise    </w:t>
      </w:r>
      <w:r>
        <w:t xml:space="preserve">   category    </w:t>
      </w:r>
      <w:r>
        <w:t xml:space="preserve">   cemetery    </w:t>
      </w:r>
      <w:r>
        <w:t xml:space="preserve">   committee    </w:t>
      </w:r>
      <w:r>
        <w:t xml:space="preserve">   communicate    </w:t>
      </w:r>
      <w:r>
        <w:t xml:space="preserve">   community    </w:t>
      </w:r>
      <w:r>
        <w:t xml:space="preserve">   competition    </w:t>
      </w:r>
      <w:r>
        <w:t xml:space="preserve">   conscience    </w:t>
      </w:r>
      <w:r>
        <w:t xml:space="preserve">   conscious    </w:t>
      </w:r>
      <w:r>
        <w:t xml:space="preserve">   controversy    </w:t>
      </w:r>
      <w:r>
        <w:t xml:space="preserve">   convenience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Y5/6 Spelling Lists - Word search 1</dc:title>
  <dcterms:created xsi:type="dcterms:W3CDTF">2021-10-11T22:33:43Z</dcterms:created>
  <dcterms:modified xsi:type="dcterms:W3CDTF">2021-10-11T22:33:43Z</dcterms:modified>
</cp:coreProperties>
</file>