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Y7 FSS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date mark would raw chicken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measuring our flour, we should ---- it into a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type of food sensitivity is not caused by the immune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a biological raising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things need to be included on a packaging label by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food hypersensitivity could be fatal?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'Q' in QUID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big topic for year 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if you have a reaction to food?  Food ----------------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recipe are we making tomorrow?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date would biscuits be labelled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'I' in THAWIES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makes a swiss roll rise?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pastry uses steam to make it rise?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 FSS Crossword</dc:title>
  <dcterms:created xsi:type="dcterms:W3CDTF">2021-10-11T22:35:18Z</dcterms:created>
  <dcterms:modified xsi:type="dcterms:W3CDTF">2021-10-11T22:35:18Z</dcterms:modified>
</cp:coreProperties>
</file>