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Y7 HT5 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penser    </w:t>
      </w:r>
      <w:r>
        <w:t xml:space="preserve">   etudier    </w:t>
      </w:r>
      <w:r>
        <w:t xml:space="preserve">   faire    </w:t>
      </w:r>
      <w:r>
        <w:t xml:space="preserve">   jouer    </w:t>
      </w:r>
      <w:r>
        <w:t xml:space="preserve">   manger    </w:t>
      </w:r>
      <w:r>
        <w:t xml:space="preserve">   etre    </w:t>
      </w:r>
      <w:r>
        <w:t xml:space="preserve">   avoir    </w:t>
      </w:r>
      <w:r>
        <w:t xml:space="preserve">   quelquefois    </w:t>
      </w:r>
      <w:r>
        <w:t xml:space="preserve">   parfois    </w:t>
      </w:r>
      <w:r>
        <w:t xml:space="preserve">   souvent    </w:t>
      </w:r>
      <w:r>
        <w:t xml:space="preserve">   maintenant    </w:t>
      </w:r>
      <w:r>
        <w:t xml:space="preserve">   gentil    </w:t>
      </w:r>
      <w:r>
        <w:t xml:space="preserve">   difficile    </w:t>
      </w:r>
      <w:r>
        <w:t xml:space="preserve">   facile    </w:t>
      </w:r>
      <w:r>
        <w:t xml:space="preserve">   mauvais    </w:t>
      </w:r>
      <w:r>
        <w:t xml:space="preserve">   bon    </w:t>
      </w:r>
      <w:r>
        <w:t xml:space="preserve">   ennuyeux    </w:t>
      </w:r>
      <w:r>
        <w:t xml:space="preserve">   sympa    </w:t>
      </w:r>
      <w:r>
        <w:t xml:space="preserve">   drole    </w:t>
      </w:r>
      <w:r>
        <w:t xml:space="preserve">   amusant    </w:t>
      </w:r>
      <w:r>
        <w:t xml:space="preserve">   marrant    </w:t>
      </w:r>
      <w:r>
        <w:t xml:space="preserve">   interessant    </w:t>
      </w:r>
      <w:r>
        <w:t xml:space="preserve">   nul    </w:t>
      </w:r>
      <w:r>
        <w:t xml:space="preserve">   genial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Y7 HT5 Revision</dc:title>
  <dcterms:created xsi:type="dcterms:W3CDTF">2021-10-11T22:35:20Z</dcterms:created>
  <dcterms:modified xsi:type="dcterms:W3CDTF">2021-10-11T22:35:20Z</dcterms:modified>
</cp:coreProperties>
</file>