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Y7 World Music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Acoustic is a type of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rapid repetition of a musical tone or of changing tones to create a tremulous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in Cuban, African music, the second part of the music would be a comment or an answer to what the first bit is played or sung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short pattern of notes repeated many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music is playing the same thing at the same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Calypso is the national dance of 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two or more melodies are played at different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Gradually increasing in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Latin American dance.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 melody is supported by a harmony.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Brazillian dance of African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or more musical parts sounding the smae pitch, usually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Gradually decreasing in speed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Y7 World Music Crossword </dc:title>
  <dcterms:created xsi:type="dcterms:W3CDTF">2021-10-11T22:35:09Z</dcterms:created>
  <dcterms:modified xsi:type="dcterms:W3CDTF">2021-10-11T22:35:09Z</dcterms:modified>
</cp:coreProperties>
</file>