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Y9 History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Revolution    </w:t>
      </w:r>
      <w:r>
        <w:t xml:space="preserve">   Lenin    </w:t>
      </w:r>
      <w:r>
        <w:t xml:space="preserve">   Schlieffen    </w:t>
      </w:r>
      <w:r>
        <w:t xml:space="preserve">   Clemenceau    </w:t>
      </w:r>
      <w:r>
        <w:t xml:space="preserve">   Bolshevik    </w:t>
      </w:r>
      <w:r>
        <w:t xml:space="preserve">   Somme    </w:t>
      </w:r>
      <w:r>
        <w:t xml:space="preserve">   Versailles    </w:t>
      </w:r>
      <w:r>
        <w:t xml:space="preserve">   Reparations    </w:t>
      </w:r>
      <w:r>
        <w:t xml:space="preserve">   Trench    </w:t>
      </w:r>
      <w:r>
        <w:t xml:space="preserve">   Imperialism    </w:t>
      </w:r>
      <w:r>
        <w:t xml:space="preserve">   Titanic    </w:t>
      </w:r>
      <w:r>
        <w:t xml:space="preserve">   Suffragette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Y9 History Wordsearch</dc:title>
  <dcterms:created xsi:type="dcterms:W3CDTF">2021-12-24T03:42:36Z</dcterms:created>
  <dcterms:modified xsi:type="dcterms:W3CDTF">2021-12-24T03:42:36Z</dcterms:modified>
</cp:coreProperties>
</file>