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YAY SPELLING STUFF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TREATMENT    </w:t>
      </w:r>
      <w:r>
        <w:t xml:space="preserve">   PENNILESS    </w:t>
      </w:r>
      <w:r>
        <w:t xml:space="preserve">   WASTEFUL    </w:t>
      </w:r>
      <w:r>
        <w:t xml:space="preserve">   STATEMENT    </w:t>
      </w:r>
      <w:r>
        <w:t xml:space="preserve">   SPEECHLESS    </w:t>
      </w:r>
      <w:r>
        <w:t xml:space="preserve">   NEATNESS    </w:t>
      </w:r>
      <w:r>
        <w:t xml:space="preserve">   FONDNESS\    </w:t>
      </w:r>
      <w:r>
        <w:t xml:space="preserve">   PEACEFUL    </w:t>
      </w:r>
      <w:r>
        <w:t xml:space="preserve">   PAVEMENT    </w:t>
      </w:r>
      <w:r>
        <w:t xml:space="preserve">   CLUMSINESS    </w:t>
      </w:r>
      <w:r>
        <w:t xml:space="preserve">   RESTLESS    </w:t>
      </w:r>
      <w:r>
        <w:t xml:space="preserve">   BEAUTIFUL    </w:t>
      </w:r>
      <w:r>
        <w:t xml:space="preserve">   USELESS    </w:t>
      </w:r>
      <w:r>
        <w:t xml:space="preserve">   CHEERFUL    </w:t>
      </w:r>
      <w:r>
        <w:t xml:space="preserve">   ILLNESS    </w:t>
      </w:r>
      <w:r>
        <w:t xml:space="preserve">   TRUTHFUL    </w:t>
      </w:r>
      <w:r>
        <w:t xml:space="preserve">   ENDLESS    </w:t>
      </w:r>
      <w:r>
        <w:t xml:space="preserve">   MOVEMENT    </w:t>
      </w:r>
      <w:r>
        <w:t xml:space="preserve">   WEAKNESS    </w:t>
      </w:r>
      <w:r>
        <w:t xml:space="preserve">   COLORFUL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YAY SPELLING STUFF</dc:title>
  <dcterms:created xsi:type="dcterms:W3CDTF">2021-10-11T22:34:53Z</dcterms:created>
  <dcterms:modified xsi:type="dcterms:W3CDTF">2021-10-11T22:34:53Z</dcterms:modified>
</cp:coreProperties>
</file>