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YCT Level 1 Vocabularies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明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</w:tr>
    </w:tbl>
    <w:p>
      <w:pPr>
        <w:pStyle w:val="WordBankLarge"/>
      </w:pPr>
      <w:r>
        <w:t xml:space="preserve">   吗    </w:t>
      </w:r>
      <w:r>
        <w:t xml:space="preserve">   的    </w:t>
      </w:r>
      <w:r>
        <w:t xml:space="preserve">   在    </w:t>
      </w:r>
      <w:r>
        <w:t xml:space="preserve">   和    </w:t>
      </w:r>
      <w:r>
        <w:t xml:space="preserve">   很    </w:t>
      </w:r>
      <w:r>
        <w:t xml:space="preserve">   不    </w:t>
      </w:r>
      <w:r>
        <w:t xml:space="preserve">   岁    </w:t>
      </w:r>
      <w:r>
        <w:t xml:space="preserve">   个    </w:t>
      </w:r>
      <w:r>
        <w:t xml:space="preserve">   十    </w:t>
      </w:r>
      <w:r>
        <w:t xml:space="preserve">   九    </w:t>
      </w:r>
      <w:r>
        <w:t xml:space="preserve">   八    </w:t>
      </w:r>
      <w:r>
        <w:t xml:space="preserve">   七    </w:t>
      </w:r>
      <w:r>
        <w:t xml:space="preserve">   六    </w:t>
      </w:r>
      <w:r>
        <w:t xml:space="preserve">   五    </w:t>
      </w:r>
      <w:r>
        <w:t xml:space="preserve">   四    </w:t>
      </w:r>
      <w:r>
        <w:t xml:space="preserve">   三    </w:t>
      </w:r>
      <w:r>
        <w:t xml:space="preserve">   二    </w:t>
      </w:r>
      <w:r>
        <w:t xml:space="preserve">   一    </w:t>
      </w:r>
      <w:r>
        <w:t xml:space="preserve">   几    </w:t>
      </w:r>
      <w:r>
        <w:t xml:space="preserve">   什么    </w:t>
      </w:r>
      <w:r>
        <w:t xml:space="preserve">   谁    </w:t>
      </w:r>
      <w:r>
        <w:t xml:space="preserve">   哪（哪儿）    </w:t>
      </w:r>
      <w:r>
        <w:t xml:space="preserve">   那（那儿）    </w:t>
      </w:r>
      <w:r>
        <w:t xml:space="preserve">   这（这儿）    </w:t>
      </w:r>
      <w:r>
        <w:t xml:space="preserve">   我们    </w:t>
      </w:r>
      <w:r>
        <w:t xml:space="preserve">   她    </w:t>
      </w:r>
      <w:r>
        <w:t xml:space="preserve">   他    </w:t>
      </w:r>
      <w:r>
        <w:t xml:space="preserve">   你    </w:t>
      </w:r>
      <w:r>
        <w:t xml:space="preserve">   我    </w:t>
      </w:r>
      <w:r>
        <w:t xml:space="preserve">   高兴    </w:t>
      </w:r>
      <w:r>
        <w:t xml:space="preserve">   高    </w:t>
      </w:r>
      <w:r>
        <w:t xml:space="preserve">   长    </w:t>
      </w:r>
      <w:r>
        <w:t xml:space="preserve">   小    </w:t>
      </w:r>
      <w:r>
        <w:t xml:space="preserve">   大    </w:t>
      </w:r>
      <w:r>
        <w:t xml:space="preserve">   多    </w:t>
      </w:r>
      <w:r>
        <w:t xml:space="preserve">   好    </w:t>
      </w:r>
      <w:r>
        <w:t xml:space="preserve">   认识    </w:t>
      </w:r>
      <w:r>
        <w:t xml:space="preserve">   喜欢    </w:t>
      </w:r>
      <w:r>
        <w:t xml:space="preserve">   爱    </w:t>
      </w:r>
      <w:r>
        <w:t xml:space="preserve">   叫    </w:t>
      </w:r>
      <w:r>
        <w:t xml:space="preserve">   去    </w:t>
      </w:r>
      <w:r>
        <w:t xml:space="preserve">   喝    </w:t>
      </w:r>
      <w:r>
        <w:t xml:space="preserve">   吃    </w:t>
      </w:r>
      <w:r>
        <w:t xml:space="preserve">   看    </w:t>
      </w:r>
      <w:r>
        <w:t xml:space="preserve">   有    </w:t>
      </w:r>
      <w:r>
        <w:t xml:space="preserve">   是    </w:t>
      </w:r>
      <w:r>
        <w:t xml:space="preserve">   再见    </w:t>
      </w:r>
      <w:r>
        <w:t xml:space="preserve">   谢谢    </w:t>
      </w:r>
      <w:r>
        <w:t xml:space="preserve">   点    </w:t>
      </w:r>
      <w:r>
        <w:t xml:space="preserve">   星期    </w:t>
      </w:r>
      <w:r>
        <w:t xml:space="preserve">   号    </w:t>
      </w:r>
      <w:r>
        <w:t xml:space="preserve">   月    </w:t>
      </w:r>
      <w:r>
        <w:t xml:space="preserve">   现在    </w:t>
      </w:r>
      <w:r>
        <w:t xml:space="preserve">   明天    </w:t>
      </w:r>
      <w:r>
        <w:t xml:space="preserve">   今天    </w:t>
      </w:r>
      <w:r>
        <w:t xml:space="preserve">   苹果    </w:t>
      </w:r>
      <w:r>
        <w:t xml:space="preserve">   面条    </w:t>
      </w:r>
      <w:r>
        <w:t xml:space="preserve">   米饭    </w:t>
      </w:r>
      <w:r>
        <w:t xml:space="preserve">   牛奶    </w:t>
      </w:r>
      <w:r>
        <w:t xml:space="preserve">   水    </w:t>
      </w:r>
      <w:r>
        <w:t xml:space="preserve">   鱼    </w:t>
      </w:r>
      <w:r>
        <w:t xml:space="preserve">   鸟    </w:t>
      </w:r>
      <w:r>
        <w:t xml:space="preserve">   狗    </w:t>
      </w:r>
      <w:r>
        <w:t xml:space="preserve">   猫    </w:t>
      </w:r>
      <w:r>
        <w:t xml:space="preserve">   个子    </w:t>
      </w:r>
      <w:r>
        <w:t xml:space="preserve">   鼻子    </w:t>
      </w:r>
      <w:r>
        <w:t xml:space="preserve">   耳朵    </w:t>
      </w:r>
      <w:r>
        <w:t xml:space="preserve">   头发    </w:t>
      </w:r>
      <w:r>
        <w:t xml:space="preserve">   眼睛    </w:t>
      </w:r>
      <w:r>
        <w:t xml:space="preserve">   口    </w:t>
      </w:r>
      <w:r>
        <w:t xml:space="preserve">   手    </w:t>
      </w:r>
      <w:r>
        <w:t xml:space="preserve">   老师    </w:t>
      </w:r>
      <w:r>
        <w:t xml:space="preserve">   姐姐    </w:t>
      </w:r>
      <w:r>
        <w:t xml:space="preserve">   哥哥    </w:t>
      </w:r>
      <w:r>
        <w:t xml:space="preserve">   妈妈    </w:t>
      </w:r>
      <w:r>
        <w:t xml:space="preserve">   爸爸    </w:t>
      </w:r>
      <w:r>
        <w:t xml:space="preserve">   中国人    </w:t>
      </w:r>
      <w:r>
        <w:t xml:space="preserve">   商店    </w:t>
      </w:r>
      <w:r>
        <w:t xml:space="preserve">   学校    </w:t>
      </w:r>
      <w:r>
        <w:t xml:space="preserve">   家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YCT Level 1 Vocabularies</dc:title>
  <dcterms:created xsi:type="dcterms:W3CDTF">2021-10-11T22:34:59Z</dcterms:created>
  <dcterms:modified xsi:type="dcterms:W3CDTF">2021-10-11T22:34:59Z</dcterms:modified>
</cp:coreProperties>
</file>