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YEARLY TERM 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aggressive    </w:t>
      </w:r>
      <w:r>
        <w:t xml:space="preserve">   ambivert    </w:t>
      </w:r>
      <w:r>
        <w:t xml:space="preserve">   anger    </w:t>
      </w:r>
      <w:r>
        <w:t xml:space="preserve">   anxiety    </w:t>
      </w:r>
      <w:r>
        <w:t xml:space="preserve">   assertive    </w:t>
      </w:r>
      <w:r>
        <w:t xml:space="preserve">   bias    </w:t>
      </w:r>
      <w:r>
        <w:t xml:space="preserve">   civil rights    </w:t>
      </w:r>
      <w:r>
        <w:t xml:space="preserve">   communication    </w:t>
      </w:r>
      <w:r>
        <w:t xml:space="preserve">   conflict    </w:t>
      </w:r>
      <w:r>
        <w:t xml:space="preserve">   dependable    </w:t>
      </w:r>
      <w:r>
        <w:t xml:space="preserve">   extrovert    </w:t>
      </w:r>
      <w:r>
        <w:t xml:space="preserve">   friendship    </w:t>
      </w:r>
      <w:r>
        <w:t xml:space="preserve">   gratitude    </w:t>
      </w:r>
      <w:r>
        <w:t xml:space="preserve">   honesty    </w:t>
      </w:r>
      <w:r>
        <w:t xml:space="preserve">   integration    </w:t>
      </w:r>
      <w:r>
        <w:t xml:space="preserve">   integrity    </w:t>
      </w:r>
      <w:r>
        <w:t xml:space="preserve">   introvert    </w:t>
      </w:r>
      <w:r>
        <w:t xml:space="preserve">   kindness    </w:t>
      </w:r>
      <w:r>
        <w:t xml:space="preserve">   mindfulness    </w:t>
      </w:r>
      <w:r>
        <w:t xml:space="preserve">   mindset    </w:t>
      </w:r>
      <w:r>
        <w:t xml:space="preserve">   nonverbal    </w:t>
      </w:r>
      <w:r>
        <w:t xml:space="preserve">   optimism    </w:t>
      </w:r>
      <w:r>
        <w:t xml:space="preserve">   passive    </w:t>
      </w:r>
      <w:r>
        <w:t xml:space="preserve">   passive-aggressive    </w:t>
      </w:r>
      <w:r>
        <w:t xml:space="preserve">   patience    </w:t>
      </w:r>
      <w:r>
        <w:t xml:space="preserve">   perseverance    </w:t>
      </w:r>
      <w:r>
        <w:t xml:space="preserve">   punctual    </w:t>
      </w:r>
      <w:r>
        <w:t xml:space="preserve">   responsibility    </w:t>
      </w:r>
      <w:r>
        <w:t xml:space="preserve">   segregation    </w:t>
      </w:r>
      <w:r>
        <w:t xml:space="preserve">   social justice    </w:t>
      </w:r>
      <w:r>
        <w:t xml:space="preserve">   stereotypes    </w:t>
      </w:r>
      <w:r>
        <w:t xml:space="preserve">   stress    </w:t>
      </w:r>
      <w:r>
        <w:t xml:space="preserve">   teamwork    </w:t>
      </w:r>
      <w:r>
        <w:t xml:space="preserve">   thankful    </w:t>
      </w:r>
      <w:r>
        <w:t xml:space="preserve">   tolerance    </w:t>
      </w:r>
      <w:r>
        <w:t xml:space="preserve">   verbal    </w:t>
      </w:r>
      <w:r>
        <w:t xml:space="preserve">   zones of regulation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TERM  REVIEW</dc:title>
  <dcterms:created xsi:type="dcterms:W3CDTF">2021-10-11T22:38:56Z</dcterms:created>
  <dcterms:modified xsi:type="dcterms:W3CDTF">2021-10-11T22:38:56Z</dcterms:modified>
</cp:coreProperties>
</file>