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YEARS 5 &amp; 6 SPELLING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YACHT    </w:t>
      </w:r>
      <w:r>
        <w:t xml:space="preserve">   VEHICLE    </w:t>
      </w:r>
      <w:r>
        <w:t xml:space="preserve">   VARIETY    </w:t>
      </w:r>
      <w:r>
        <w:t xml:space="preserve">   THOROUGH    </w:t>
      </w:r>
      <w:r>
        <w:t xml:space="preserve">   SYSTEM    </w:t>
      </w:r>
      <w:r>
        <w:t xml:space="preserve">   SUGGEST    </w:t>
      </w:r>
      <w:r>
        <w:t xml:space="preserve">   SOLDIER    </w:t>
      </w:r>
      <w:r>
        <w:t xml:space="preserve">   SHOULDER    </w:t>
      </w:r>
      <w:r>
        <w:t xml:space="preserve">   SACRIFICE    </w:t>
      </w:r>
      <w:r>
        <w:t xml:space="preserve">   RHYME    </w:t>
      </w:r>
      <w:r>
        <w:t xml:space="preserve">   RELEVANT    </w:t>
      </w:r>
      <w:r>
        <w:t xml:space="preserve">   QUEUE    </w:t>
      </w:r>
      <w:r>
        <w:t xml:space="preserve">   PROGRAMME    </w:t>
      </w:r>
      <w:r>
        <w:t xml:space="preserve">   PRIVILEGE    </w:t>
      </w:r>
      <w:r>
        <w:t xml:space="preserve">   PHYSICAL    </w:t>
      </w:r>
      <w:r>
        <w:t xml:space="preserve">   PARLIAMENT    </w:t>
      </w:r>
      <w:r>
        <w:t xml:space="preserve">   OCCUR    </w:t>
      </w:r>
      <w:r>
        <w:t xml:space="preserve">   NUISANCE    </w:t>
      </w:r>
      <w:r>
        <w:t xml:space="preserve">   NECESSARY    </w:t>
      </w:r>
      <w:r>
        <w:t xml:space="preserve">   MISCHIEVOUS    </w:t>
      </w:r>
      <w:r>
        <w:t xml:space="preserve">   LEISURE    </w:t>
      </w:r>
      <w:r>
        <w:t xml:space="preserve">   INTERRUPT    </w:t>
      </w:r>
      <w:r>
        <w:t xml:space="preserve">   INDIVIDUAL    </w:t>
      </w:r>
      <w:r>
        <w:t xml:space="preserve">   IMMEDIATE    </w:t>
      </w:r>
      <w:r>
        <w:t xml:space="preserve">   HINDRANCE    </w:t>
      </w:r>
      <w:r>
        <w:t xml:space="preserve">   GUARANTEE    </w:t>
      </w:r>
      <w:r>
        <w:t xml:space="preserve">   FREQUENTLY    </w:t>
      </w:r>
      <w:r>
        <w:t xml:space="preserve">   FOREIGN    </w:t>
      </w:r>
      <w:r>
        <w:t xml:space="preserve">   EXAGGERATE    </w:t>
      </w:r>
      <w:r>
        <w:t xml:space="preserve">   EQUIP    </w:t>
      </w:r>
      <w:r>
        <w:t xml:space="preserve">   DICTIONARY    </w:t>
      </w:r>
      <w:r>
        <w:t xml:space="preserve">   DESPERATE    </w:t>
      </w:r>
      <w:r>
        <w:t xml:space="preserve">   CURIOSITY    </w:t>
      </w:r>
      <w:r>
        <w:t xml:space="preserve">   CONVENIENCE    </w:t>
      </w:r>
      <w:r>
        <w:t xml:space="preserve">   CONSCIOUS    </w:t>
      </w:r>
      <w:r>
        <w:t xml:space="preserve">   COMPETITION    </w:t>
      </w:r>
      <w:r>
        <w:t xml:space="preserve">   COMMUNICATE    </w:t>
      </w:r>
      <w:r>
        <w:t xml:space="preserve">   CEMETARY    </w:t>
      </w:r>
      <w:r>
        <w:t xml:space="preserve">   BRUISE    </w:t>
      </w:r>
      <w:r>
        <w:t xml:space="preserve">   BARGAIN    </w:t>
      </w:r>
      <w:r>
        <w:t xml:space="preserve">   AVERAGE    </w:t>
      </w:r>
      <w:r>
        <w:t xml:space="preserve">   ANCIENT    </w:t>
      </w:r>
      <w:r>
        <w:t xml:space="preserve">   ACHIEVE    </w:t>
      </w:r>
      <w:r>
        <w:t xml:space="preserve">   ACCOMODATE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5 &amp; 6 SPELLING WORDSEARCH</dc:title>
  <dcterms:created xsi:type="dcterms:W3CDTF">2021-10-11T22:38:31Z</dcterms:created>
  <dcterms:modified xsi:type="dcterms:W3CDTF">2021-10-11T22:38:31Z</dcterms:modified>
</cp:coreProperties>
</file>