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YEAR 8 MONDAY FUNDAY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GOLDENTIME    </w:t>
      </w:r>
      <w:r>
        <w:t xml:space="preserve">   THRIVE    </w:t>
      </w:r>
      <w:r>
        <w:t xml:space="preserve">   OWLS    </w:t>
      </w:r>
      <w:r>
        <w:t xml:space="preserve">   GARDENING    </w:t>
      </w:r>
      <w:r>
        <w:t xml:space="preserve">   ICT    </w:t>
      </w:r>
      <w:r>
        <w:t xml:space="preserve">   SCIENCE    </w:t>
      </w:r>
      <w:r>
        <w:t xml:space="preserve">   MULTIMEDIA    </w:t>
      </w:r>
      <w:r>
        <w:t xml:space="preserve">   MATHS    </w:t>
      </w:r>
      <w:r>
        <w:t xml:space="preserve">   ENGLISH    </w:t>
      </w:r>
      <w:r>
        <w:t xml:space="preserve">   FUNDAY    </w:t>
      </w:r>
      <w:r>
        <w:t xml:space="preserve">   MONDAY    </w:t>
      </w:r>
      <w:r>
        <w:t xml:space="preserve">   SCHOOL    </w:t>
      </w:r>
      <w:r>
        <w:t xml:space="preserve">   SUMMER    </w:t>
      </w:r>
      <w:r>
        <w:t xml:space="preserve">   HOLIDAYS    </w:t>
      </w:r>
      <w:r>
        <w:t xml:space="preserve">   ECCLES    </w:t>
      </w:r>
      <w:r>
        <w:t xml:space="preserve">   APPLEYARD    </w:t>
      </w:r>
      <w:r>
        <w:t xml:space="preserve">   HINTON    </w:t>
      </w:r>
      <w:r>
        <w:t xml:space="preserve">   MCMANUS    </w:t>
      </w:r>
      <w:r>
        <w:t xml:space="preserve">   ORUPE    </w:t>
      </w:r>
      <w:r>
        <w:t xml:space="preserve">   FINDLAY    </w:t>
      </w:r>
      <w:r>
        <w:t xml:space="preserve">   WIGG    </w:t>
      </w:r>
      <w:r>
        <w:t xml:space="preserve">   THAYAMMAL    </w:t>
      </w:r>
      <w:r>
        <w:t xml:space="preserve">   VEIRA    </w:t>
      </w:r>
      <w:r>
        <w:t xml:space="preserve">   FREY    </w:t>
      </w:r>
      <w:r>
        <w:t xml:space="preserve">   KIERAN    </w:t>
      </w:r>
      <w:r>
        <w:t xml:space="preserve">   TIA    </w:t>
      </w:r>
      <w:r>
        <w:t xml:space="preserve">   THOMAS    </w:t>
      </w:r>
      <w:r>
        <w:t xml:space="preserve">   JADEN    </w:t>
      </w:r>
      <w:r>
        <w:t xml:space="preserve">   JACOB    </w:t>
      </w:r>
      <w:r>
        <w:t xml:space="preserve">   ETHAN    </w:t>
      </w:r>
      <w:r>
        <w:t xml:space="preserve">   JACKSON    </w:t>
      </w:r>
      <w:r>
        <w:t xml:space="preserve">   OLIVIA    </w:t>
      </w:r>
      <w:r>
        <w:t xml:space="preserve">   NICHOLAS    </w:t>
      </w:r>
      <w:r>
        <w:t xml:space="preserve">   CHRISTIAN    </w:t>
      </w:r>
      <w:r>
        <w:t xml:space="preserve">   LUCY    </w:t>
      </w:r>
      <w:r>
        <w:t xml:space="preserve">   RYAN    </w:t>
      </w:r>
      <w:r>
        <w:t xml:space="preserve">   REUBEN    </w:t>
      </w:r>
      <w:r>
        <w:t xml:space="preserve">   BEN    </w:t>
      </w:r>
      <w:r>
        <w:t xml:space="preserve">   KEELEY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8 MONDAY FUNDAY</dc:title>
  <dcterms:created xsi:type="dcterms:W3CDTF">2021-10-11T22:38:03Z</dcterms:created>
  <dcterms:modified xsi:type="dcterms:W3CDTF">2021-10-11T22:38:03Z</dcterms:modified>
</cp:coreProperties>
</file>