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YEDAI - Microsoft Excel Word Scramble</w:t>
      </w:r>
    </w:p>
    <w:p>
      <w:pPr>
        <w:pStyle w:val="Questions"/>
      </w:pPr>
      <w:r>
        <w:t xml:space="preserve">1. NPUCLAITOILITM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LCIOADNITON TTNMGROFIA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3. ERMEG NAD EETRNC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AADT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VERAEAG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UOMFLRA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WOBOKORK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LTATCSIIAST ASANILSY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9. NBORBI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USTAST RAB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TAIEGNVA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VAILELCTYR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LFOLIUTA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NCERUCYR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OCITARFN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NITRSE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AOTU SMU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URSNOTIBCTA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ORW HEIHGT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ELLC TYESSL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NOCI SSTE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EETDEL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GVEAARE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TMAH RAOOSPERT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25. SDNLIIREG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TESEH NAME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27. IEROOANTTNI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28. LESAOFMUR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29. CULMNO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ORW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31. LLCE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32. ONETORNAITI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33. RFENPEZEASE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34. TCRIAONF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35. GDRA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YEDAI - Microsoft Excel Word Scramble</dc:title>
  <dcterms:created xsi:type="dcterms:W3CDTF">2021-10-12T20:40:21Z</dcterms:created>
  <dcterms:modified xsi:type="dcterms:W3CDTF">2021-10-12T20:40:21Z</dcterms:modified>
</cp:coreProperties>
</file>