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YELLOWSTONE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IDAHO    </w:t>
      </w:r>
      <w:r>
        <w:t xml:space="preserve">   MONTANA    </w:t>
      </w:r>
      <w:r>
        <w:t xml:space="preserve">   WYOMING    </w:t>
      </w:r>
      <w:r>
        <w:t xml:space="preserve">   GEYSERS    </w:t>
      </w:r>
      <w:r>
        <w:t xml:space="preserve">   WOLF    </w:t>
      </w:r>
      <w:r>
        <w:t xml:space="preserve">   BISON    </w:t>
      </w:r>
      <w:r>
        <w:t xml:space="preserve">   GRIZZLY    </w:t>
      </w:r>
      <w:r>
        <w:t xml:space="preserve">   MOOSE    </w:t>
      </w:r>
      <w:r>
        <w:t xml:space="preserve">   BLACK BEAR    </w:t>
      </w:r>
      <w:r>
        <w:t xml:space="preserve">   ELK    </w:t>
      </w:r>
      <w:r>
        <w:t xml:space="preserve">   TOWER FALLS    </w:t>
      </w:r>
      <w:r>
        <w:t xml:space="preserve">   VOLCANOS    </w:t>
      </w:r>
      <w:r>
        <w:t xml:space="preserve">   UNCLE TOM'S TRAIL    </w:t>
      </w:r>
      <w:r>
        <w:t xml:space="preserve">   STEAMBOAT    </w:t>
      </w:r>
      <w:r>
        <w:t xml:space="preserve">   MAMMOTH HOT SPRINGS    </w:t>
      </w:r>
      <w:r>
        <w:t xml:space="preserve">   OLD FAITHFUL    </w:t>
      </w:r>
      <w:r>
        <w:t xml:space="preserve">   CHEYENNE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</dc:title>
  <dcterms:created xsi:type="dcterms:W3CDTF">2021-10-11T22:38:36Z</dcterms:created>
  <dcterms:modified xsi:type="dcterms:W3CDTF">2021-10-11T22:38:36Z</dcterms:modified>
</cp:coreProperties>
</file>