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YIAMAS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Bifteki    </w:t>
      </w:r>
      <w:r>
        <w:t xml:space="preserve">   Lamb    </w:t>
      </w:r>
      <w:r>
        <w:t xml:space="preserve">   Meze    </w:t>
      </w:r>
      <w:r>
        <w:t xml:space="preserve">   Ouzo    </w:t>
      </w:r>
      <w:r>
        <w:t xml:space="preserve">   Souvlaki    </w:t>
      </w:r>
      <w:r>
        <w:t xml:space="preserve">   Spanakopita    </w:t>
      </w:r>
      <w:r>
        <w:t xml:space="preserve">   Tzatziki    </w:t>
      </w:r>
      <w:r>
        <w:t xml:space="preserve">   Yiamas    </w:t>
      </w:r>
      <w:r>
        <w:t xml:space="preserve">   Yiro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YIAMAS</dc:title>
  <dcterms:created xsi:type="dcterms:W3CDTF">2021-10-11T22:39:56Z</dcterms:created>
  <dcterms:modified xsi:type="dcterms:W3CDTF">2021-10-11T22:39:56Z</dcterms:modified>
</cp:coreProperties>
</file>