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YMCA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children    </w:t>
      </w:r>
      <w:r>
        <w:t xml:space="preserve">   heart    </w:t>
      </w:r>
      <w:r>
        <w:t xml:space="preserve">   life    </w:t>
      </w:r>
      <w:r>
        <w:t xml:space="preserve">   exercise    </w:t>
      </w:r>
      <w:r>
        <w:t xml:space="preserve">   jump    </w:t>
      </w:r>
      <w:r>
        <w:t xml:space="preserve">   kids stuff    </w:t>
      </w:r>
      <w:r>
        <w:t xml:space="preserve">   family    </w:t>
      </w:r>
      <w:r>
        <w:t xml:space="preserve">   fun    </w:t>
      </w:r>
      <w:r>
        <w:t xml:space="preserve">   active    </w:t>
      </w:r>
      <w:r>
        <w:t xml:space="preserve">   sports    </w:t>
      </w:r>
      <w:r>
        <w:t xml:space="preserve">   zumba    </w:t>
      </w:r>
      <w:r>
        <w:t xml:space="preserve">   dance    </w:t>
      </w:r>
      <w:r>
        <w:t xml:space="preserve">   studio    </w:t>
      </w:r>
      <w:r>
        <w:t xml:space="preserve">   yoga    </w:t>
      </w:r>
      <w:r>
        <w:t xml:space="preserve">   jog    </w:t>
      </w:r>
      <w:r>
        <w:t xml:space="preserve">   run    </w:t>
      </w:r>
      <w:r>
        <w:t xml:space="preserve">   dive    </w:t>
      </w:r>
      <w:r>
        <w:t xml:space="preserve">   learn    </w:t>
      </w:r>
      <w:r>
        <w:t xml:space="preserve">   new hope    </w:t>
      </w:r>
      <w:r>
        <w:t xml:space="preserve">   lockers    </w:t>
      </w:r>
      <w:r>
        <w:t xml:space="preserve">   ymca    </w:t>
      </w:r>
      <w:r>
        <w:t xml:space="preserve">   blue    </w:t>
      </w:r>
      <w:r>
        <w:t xml:space="preserve">   staff    </w:t>
      </w:r>
      <w:r>
        <w:t xml:space="preserve">   child care    </w:t>
      </w:r>
      <w:r>
        <w:t xml:space="preserve">   water    </w:t>
      </w:r>
      <w:r>
        <w:t xml:space="preserve">   restroom    </w:t>
      </w:r>
      <w:r>
        <w:t xml:space="preserve">   play ground    </w:t>
      </w:r>
      <w:r>
        <w:t xml:space="preserve">   schoolage    </w:t>
      </w:r>
      <w:r>
        <w:t xml:space="preserve">   towels    </w:t>
      </w:r>
      <w:r>
        <w:t xml:space="preserve">   work out    </w:t>
      </w:r>
      <w:r>
        <w:t xml:space="preserve">   lobby    </w:t>
      </w:r>
      <w:r>
        <w:t xml:space="preserve">   healthy foods    </w:t>
      </w:r>
      <w:r>
        <w:t xml:space="preserve">   track    </w:t>
      </w:r>
      <w:r>
        <w:t xml:space="preserve">   basketball    </w:t>
      </w:r>
      <w:r>
        <w:t xml:space="preserve">   Kids gym    </w:t>
      </w:r>
      <w:r>
        <w:t xml:space="preserve">   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CROSSWORD PUZZLE</dc:title>
  <dcterms:created xsi:type="dcterms:W3CDTF">2021-10-11T22:38:25Z</dcterms:created>
  <dcterms:modified xsi:type="dcterms:W3CDTF">2021-10-11T22:38:25Z</dcterms:modified>
</cp:coreProperties>
</file>