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YOUR  BRAIN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lobe in the brain is responsible for speech, sound and holds the hippocampus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Paying attention to the present and what is going on around you and inside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alarm center and emotional part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Memories are stored in this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back of the brain and responsible for balance and movement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lobe is where thinking takes place and is right behind your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Specific area of the brain where we make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Lobe in the brain responsible for vision and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Controls automatic body functions like breathing and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lobe in the brain that controls pressure and pain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 BRAIN</dc:title>
  <dcterms:created xsi:type="dcterms:W3CDTF">2021-10-11T22:39:40Z</dcterms:created>
  <dcterms:modified xsi:type="dcterms:W3CDTF">2021-10-11T22:39:40Z</dcterms:modified>
</cp:coreProperties>
</file>