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YOUR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MIRIAM    </w:t>
      </w:r>
      <w:r>
        <w:t xml:space="preserve">   NOA    </w:t>
      </w:r>
      <w:r>
        <w:t xml:space="preserve">   SHEINA    </w:t>
      </w:r>
      <w:r>
        <w:t xml:space="preserve">   LIVY    </w:t>
      </w:r>
      <w:r>
        <w:t xml:space="preserve">   SIMCHA    </w:t>
      </w:r>
      <w:r>
        <w:t xml:space="preserve">   SARIT    </w:t>
      </w:r>
      <w:r>
        <w:t xml:space="preserve">   TALI    </w:t>
      </w:r>
      <w:r>
        <w:t xml:space="preserve">   GALI    </w:t>
      </w:r>
      <w:r>
        <w:t xml:space="preserve">   TEHILLA    </w:t>
      </w:r>
      <w:r>
        <w:t xml:space="preserve">   BROCHA    </w:t>
      </w:r>
      <w:r>
        <w:t xml:space="preserve">   SHIRAB    </w:t>
      </w:r>
      <w:r>
        <w:t xml:space="preserve">   SHIRAK    </w:t>
      </w:r>
      <w:r>
        <w:t xml:space="preserve">   BATYAS    </w:t>
      </w:r>
      <w:r>
        <w:t xml:space="preserve">   BATYA E    </w:t>
      </w:r>
      <w:r>
        <w:t xml:space="preserve">   RUTI R    </w:t>
      </w:r>
      <w:r>
        <w:t xml:space="preserve">   RUTI M    </w:t>
      </w:r>
      <w:r>
        <w:t xml:space="preserve">   NAOMI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FRIENDS</dc:title>
  <dcterms:created xsi:type="dcterms:W3CDTF">2021-10-12T21:05:02Z</dcterms:created>
  <dcterms:modified xsi:type="dcterms:W3CDTF">2021-10-12T21:05:02Z</dcterms:modified>
</cp:coreProperties>
</file>