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YOUTUBERS!!!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bruhitszach    </w:t>
      </w:r>
      <w:r>
        <w:t xml:space="preserve">   calfreezy    </w:t>
      </w:r>
      <w:r>
        <w:t xml:space="preserve">   casparlee    </w:t>
      </w:r>
      <w:r>
        <w:t xml:space="preserve">   chrisMD    </w:t>
      </w:r>
      <w:r>
        <w:t xml:space="preserve">   Connorfranta    </w:t>
      </w:r>
      <w:r>
        <w:t xml:space="preserve">   dan howell    </w:t>
      </w:r>
      <w:r>
        <w:t xml:space="preserve">   jacksepticeye    </w:t>
      </w:r>
      <w:r>
        <w:t xml:space="preserve">   JacobSartorius    </w:t>
      </w:r>
      <w:r>
        <w:t xml:space="preserve">   joe sugg    </w:t>
      </w:r>
      <w:r>
        <w:t xml:space="preserve">   joe weller    </w:t>
      </w:r>
      <w:r>
        <w:t xml:space="preserve">   KSI    </w:t>
      </w:r>
      <w:r>
        <w:t xml:space="preserve">   manny    </w:t>
      </w:r>
      <w:r>
        <w:t xml:space="preserve">   markiplier    </w:t>
      </w:r>
      <w:r>
        <w:t xml:space="preserve">   miniminter    </w:t>
      </w:r>
      <w:r>
        <w:t xml:space="preserve">   nepenthez    </w:t>
      </w:r>
      <w:r>
        <w:t xml:space="preserve">   pewdiepie    </w:t>
      </w:r>
      <w:r>
        <w:t xml:space="preserve">   phil lester    </w:t>
      </w:r>
      <w:r>
        <w:t xml:space="preserve">   pointlessblog    </w:t>
      </w:r>
      <w:r>
        <w:t xml:space="preserve">   SST S    </w:t>
      </w:r>
      <w:r>
        <w:t xml:space="preserve">   tanyaburr    </w:t>
      </w:r>
      <w:r>
        <w:t xml:space="preserve">   troyesivan    </w:t>
      </w:r>
      <w:r>
        <w:t xml:space="preserve">   vanossgaming    </w:t>
      </w:r>
      <w:r>
        <w:t xml:space="preserve">   vikkstar    </w:t>
      </w:r>
      <w:r>
        <w:t xml:space="preserve">   wroetoshaw    </w:t>
      </w:r>
      <w:r>
        <w:t xml:space="preserve">   zoella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YOUTUBERS!!!</dc:title>
  <dcterms:created xsi:type="dcterms:W3CDTF">2021-10-11T22:40:48Z</dcterms:created>
  <dcterms:modified xsi:type="dcterms:W3CDTF">2021-10-11T22:40:48Z</dcterms:modified>
</cp:coreProperties>
</file>