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 POOPS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SKYBABY    </w:t>
      </w:r>
      <w:r>
        <w:t xml:space="preserve">   weegeetowers    </w:t>
      </w:r>
      <w:r>
        <w:t xml:space="preserve">   mariosfloatinghead    </w:t>
      </w:r>
      <w:r>
        <w:t xml:space="preserve">   tacobell    </w:t>
      </w:r>
      <w:r>
        <w:t xml:space="preserve">   soldier    </w:t>
      </w:r>
      <w:r>
        <w:t xml:space="preserve">   lololol    </w:t>
      </w:r>
      <w:r>
        <w:t xml:space="preserve">   ratrick    </w:t>
      </w:r>
      <w:r>
        <w:t xml:space="preserve">   squishwart    </w:t>
      </w:r>
      <w:r>
        <w:t xml:space="preserve">   spingleblab    </w:t>
      </w:r>
      <w:r>
        <w:t xml:space="preserve">   HYPETRAIN    </w:t>
      </w:r>
      <w:r>
        <w:t xml:space="preserve">   monster    </w:t>
      </w:r>
      <w:r>
        <w:t xml:space="preserve">   caillou    </w:t>
      </w:r>
      <w:r>
        <w:t xml:space="preserve">   judythejudge    </w:t>
      </w:r>
      <w:r>
        <w:t xml:space="preserve">   dathings    </w:t>
      </w:r>
      <w:r>
        <w:t xml:space="preserve">   snoopdawg    </w:t>
      </w:r>
      <w:r>
        <w:t xml:space="preserve">   emperorlemon    </w:t>
      </w:r>
      <w:r>
        <w:t xml:space="preserve">   weegee    </w:t>
      </w:r>
      <w:r>
        <w:t xml:space="preserve">   youtubepoop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 POOPS</dc:title>
  <dcterms:created xsi:type="dcterms:W3CDTF">2021-10-11T22:40:25Z</dcterms:created>
  <dcterms:modified xsi:type="dcterms:W3CDTF">2021-10-11T22:40:25Z</dcterms:modified>
</cp:coreProperties>
</file>