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YOU AND 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TATTOOS    </w:t>
      </w:r>
      <w:r>
        <w:t xml:space="preserve">   CUDDLING    </w:t>
      </w:r>
      <w:r>
        <w:t xml:space="preserve">   DONT TALK BACK    </w:t>
      </w:r>
      <w:r>
        <w:t xml:space="preserve">   LOVE YOU    </w:t>
      </w:r>
      <w:r>
        <w:t xml:space="preserve">   STRONG    </w:t>
      </w:r>
      <w:r>
        <w:t xml:space="preserve">   MONOGAMOUS    </w:t>
      </w:r>
      <w:r>
        <w:t xml:space="preserve">   INTIMATE    </w:t>
      </w:r>
      <w:r>
        <w:t xml:space="preserve">   SOULMATE    </w:t>
      </w:r>
      <w:r>
        <w:t xml:space="preserve">   BEST FRIEND    </w:t>
      </w:r>
      <w:r>
        <w:t xml:space="preserve">   FUN    </w:t>
      </w:r>
      <w:r>
        <w:t xml:space="preserve">   HOME    </w:t>
      </w:r>
      <w:r>
        <w:t xml:space="preserve">   YOURS    </w:t>
      </w:r>
      <w:r>
        <w:t xml:space="preserve">   SWETHEART    </w:t>
      </w:r>
      <w:r>
        <w:t xml:space="preserve">   SUGARBEAR    </w:t>
      </w:r>
      <w:r>
        <w:t xml:space="preserve">   TIGER    </w:t>
      </w:r>
      <w:r>
        <w:t xml:space="preserve">   MEMORIES    </w:t>
      </w:r>
      <w:r>
        <w:t xml:space="preserve">   HEART    </w:t>
      </w:r>
      <w:r>
        <w:t xml:space="preserve">   HUGS    </w:t>
      </w:r>
      <w:r>
        <w:t xml:space="preserve">   KISS    </w:t>
      </w:r>
      <w:r>
        <w:t xml:space="preserve">   TRUST    </w:t>
      </w:r>
      <w:r>
        <w:t xml:space="preserve">   LOVE    </w:t>
      </w:r>
      <w:r>
        <w:t xml:space="preserve">   FOREVER    </w:t>
      </w:r>
      <w:r>
        <w:t xml:space="preserve">   TOGETHER    </w:t>
      </w:r>
      <w:r>
        <w:t xml:space="preserve">   KINGSBURY    </w:t>
      </w:r>
      <w:r>
        <w:t xml:space="preserve">   GORRINGE    </w:t>
      </w:r>
      <w:r>
        <w:t xml:space="preserve">   ANN    </w:t>
      </w:r>
      <w:r>
        <w:t xml:space="preserve">   KIZER    </w:t>
      </w:r>
      <w:r>
        <w:t xml:space="preserve">   EUGENE    </w:t>
      </w:r>
      <w:r>
        <w:t xml:space="preserve">   LORIE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AND ME</dc:title>
  <dcterms:created xsi:type="dcterms:W3CDTF">2021-10-11T22:38:32Z</dcterms:created>
  <dcterms:modified xsi:type="dcterms:W3CDTF">2021-10-11T22:38:32Z</dcterms:modified>
</cp:coreProperties>
</file>