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 HAVE TO BE A FRIEND ON ROBLOX  MY USER NAME IS Kami2998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#Funnehcake    </w:t>
      </w:r>
      <w:r>
        <w:t xml:space="preserve">   Big Fan Funneh and the Krew    </w:t>
      </w:r>
      <w:r>
        <w:t xml:space="preserve">   DRACO    </w:t>
      </w:r>
      <w:r>
        <w:t xml:space="preserve">   FUNNEHCAKE FAN    </w:t>
      </w:r>
      <w:r>
        <w:t xml:space="preserve">   GOLD    </w:t>
      </w:r>
      <w:r>
        <w:t xml:space="preserve">   HOUSE TOUR WITH KREW    </w:t>
      </w:r>
      <w:r>
        <w:t xml:space="preserve">   ITSFUNNEH LIVESREM    </w:t>
      </w:r>
      <w:r>
        <w:t xml:space="preserve">   KREW    </w:t>
      </w:r>
      <w:r>
        <w:t xml:space="preserve">   KREW FAM    </w:t>
      </w:r>
      <w:r>
        <w:t xml:space="preserve">   RAINBOW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TO BE A FRIEND ON ROBLOX  MY USER NAME IS Kami2998</dc:title>
  <dcterms:created xsi:type="dcterms:W3CDTF">2021-10-11T22:40:22Z</dcterms:created>
  <dcterms:modified xsi:type="dcterms:W3CDTF">2021-10-11T22:40:22Z</dcterms:modified>
</cp:coreProperties>
</file>