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YOUrock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Addiction Palette    </w:t>
      </w:r>
      <w:r>
        <w:t xml:space="preserve">   Breachfront Bronzer    </w:t>
      </w:r>
      <w:r>
        <w:t xml:space="preserve">   Dip and Draw    </w:t>
      </w:r>
      <w:r>
        <w:t xml:space="preserve">   Epic Mascara    </w:t>
      </w:r>
      <w:r>
        <w:t xml:space="preserve">   Esteem Lash Serum    </w:t>
      </w:r>
      <w:r>
        <w:t xml:space="preserve">   Fiber Lashes    </w:t>
      </w:r>
      <w:r>
        <w:t xml:space="preserve">   Hottie Lip Plumper    </w:t>
      </w:r>
      <w:r>
        <w:t xml:space="preserve">   Lip BonBon    </w:t>
      </w:r>
      <w:r>
        <w:t xml:space="preserve">   Lucrative Lip Gloss    </w:t>
      </w:r>
      <w:r>
        <w:t xml:space="preserve">   Moodstruck    </w:t>
      </w:r>
      <w:r>
        <w:t xml:space="preserve">   Opulence Lipstick    </w:t>
      </w:r>
      <w:r>
        <w:t xml:space="preserve">   Precision Brow Gel    </w:t>
      </w:r>
      <w:r>
        <w:t xml:space="preserve">   Precision Brow Liner    </w:t>
      </w:r>
      <w:r>
        <w:t xml:space="preserve">   Precision Lip Pencil    </w:t>
      </w:r>
      <w:r>
        <w:t xml:space="preserve">   Royalty Exfoliating Mask    </w:t>
      </w:r>
      <w:r>
        <w:t xml:space="preserve">   Royalty Hydrating Cream    </w:t>
      </w:r>
      <w:r>
        <w:t xml:space="preserve">   Skin Perfecting Concealer    </w:t>
      </w:r>
      <w:r>
        <w:t xml:space="preserve">   Splash    </w:t>
      </w:r>
      <w:r>
        <w:t xml:space="preserve">   Splurge    </w:t>
      </w:r>
      <w:r>
        <w:t xml:space="preserve">   Stiff Upper Lip    </w:t>
      </w:r>
      <w:r>
        <w:t xml:space="preserve">   Touch a La Mode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YOUrock Wordsearch</dc:title>
  <dcterms:created xsi:type="dcterms:W3CDTF">2021-10-11T22:40:42Z</dcterms:created>
  <dcterms:modified xsi:type="dcterms:W3CDTF">2021-10-11T22:40:42Z</dcterms:modified>
</cp:coreProperties>
</file>