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YR 9 FILM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THREE SHOT    </w:t>
      </w:r>
      <w:r>
        <w:t xml:space="preserve">   PROPS    </w:t>
      </w:r>
      <w:r>
        <w:t xml:space="preserve">   FADE AWAY    </w:t>
      </w:r>
      <w:r>
        <w:t xml:space="preserve">   DOLLY SHOT    </w:t>
      </w:r>
      <w:r>
        <w:t xml:space="preserve">   CRANE SHOT    </w:t>
      </w:r>
      <w:r>
        <w:t xml:space="preserve">   WIPE    </w:t>
      </w:r>
      <w:r>
        <w:t xml:space="preserve">   FILM DEVICE    </w:t>
      </w:r>
      <w:r>
        <w:t xml:space="preserve">   TWO SHOT    </w:t>
      </w:r>
      <w:r>
        <w:t xml:space="preserve">   EXTREME LONG SHOT    </w:t>
      </w:r>
      <w:r>
        <w:t xml:space="preserve">   POINT OF VIEW ANGLE    </w:t>
      </w:r>
      <w:r>
        <w:t xml:space="preserve">   AERIAL SHOT    </w:t>
      </w:r>
      <w:r>
        <w:t xml:space="preserve">   PANNING SHOT    </w:t>
      </w:r>
      <w:r>
        <w:t xml:space="preserve">   MID SHOT    </w:t>
      </w:r>
      <w:r>
        <w:t xml:space="preserve">   MUSIC    </w:t>
      </w:r>
      <w:r>
        <w:t xml:space="preserve">   MISENSCENE    </w:t>
      </w:r>
      <w:r>
        <w:t xml:space="preserve">   EDITING    </w:t>
      </w:r>
      <w:r>
        <w:t xml:space="preserve">   CINEMATIC TECHNIQUE    </w:t>
      </w:r>
      <w:r>
        <w:t xml:space="preserve">   EXTREME CLOSEUP    </w:t>
      </w:r>
      <w:r>
        <w:t xml:space="preserve">   NONDIEGETIC SOUND    </w:t>
      </w:r>
      <w:r>
        <w:t xml:space="preserve">   DIEGETIC SOUND    </w:t>
      </w:r>
      <w:r>
        <w:t xml:space="preserve">   HIGH ANGLE    </w:t>
      </w:r>
      <w:r>
        <w:t xml:space="preserve">   LOW ANGLE    </w:t>
      </w:r>
      <w:r>
        <w:t xml:space="preserve">   ESTABLISHMENT SHOT    </w:t>
      </w:r>
      <w:r>
        <w:t xml:space="preserve">   LONG SHOT    </w:t>
      </w:r>
      <w:r>
        <w:t xml:space="preserve">   CLOSE 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9 FILM DEVICES</dc:title>
  <dcterms:created xsi:type="dcterms:W3CDTF">2021-10-11T22:42:11Z</dcterms:created>
  <dcterms:modified xsi:type="dcterms:W3CDTF">2021-10-11T22:42:11Z</dcterms:modified>
</cp:coreProperties>
</file>