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YWCA Characteristic Traits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Wise    </w:t>
      </w:r>
      <w:r>
        <w:t xml:space="preserve">   Persuasive    </w:t>
      </w:r>
      <w:r>
        <w:t xml:space="preserve">   Patient    </w:t>
      </w:r>
      <w:r>
        <w:t xml:space="preserve">   Humble    </w:t>
      </w:r>
      <w:r>
        <w:t xml:space="preserve">   Modest    </w:t>
      </w:r>
      <w:r>
        <w:t xml:space="preserve">   Healthy    </w:t>
      </w:r>
      <w:r>
        <w:t xml:space="preserve">   Friendly    </w:t>
      </w:r>
      <w:r>
        <w:t xml:space="preserve">   Focused    </w:t>
      </w:r>
      <w:r>
        <w:t xml:space="preserve">   Empathetic    </w:t>
      </w:r>
      <w:r>
        <w:t xml:space="preserve">   Educated    </w:t>
      </w:r>
      <w:r>
        <w:t xml:space="preserve">   Civil    </w:t>
      </w:r>
      <w:r>
        <w:t xml:space="preserve">   Poised    </w:t>
      </w:r>
      <w:r>
        <w:t xml:space="preserve">   Confident    </w:t>
      </w:r>
      <w:r>
        <w:t xml:space="preserve">   Self Discipline    </w:t>
      </w:r>
      <w:r>
        <w:t xml:space="preserve">   Reliability    </w:t>
      </w:r>
      <w:r>
        <w:t xml:space="preserve">   Optimism    </w:t>
      </w:r>
      <w:r>
        <w:t xml:space="preserve">   Lovingness    </w:t>
      </w:r>
      <w:r>
        <w:t xml:space="preserve">   Kindness    </w:t>
      </w:r>
      <w:r>
        <w:t xml:space="preserve">   Politeness    </w:t>
      </w:r>
      <w:r>
        <w:t xml:space="preserve">   Perseverance    </w:t>
      </w:r>
      <w:r>
        <w:t xml:space="preserve">   Generosity    </w:t>
      </w:r>
      <w:r>
        <w:t xml:space="preserve">   Authenticity    </w:t>
      </w:r>
      <w:r>
        <w:t xml:space="preserve">   Bravery    </w:t>
      </w:r>
      <w:r>
        <w:t xml:space="preserve">   Courage    </w:t>
      </w:r>
      <w:r>
        <w:t xml:space="preserve">   Forgiveness    </w:t>
      </w:r>
      <w:r>
        <w:t xml:space="preserve">   Trustworthiness    </w:t>
      </w:r>
      <w:r>
        <w:t xml:space="preserve">   Honesty    </w:t>
      </w:r>
      <w:r>
        <w:t xml:space="preserve">   Integrity    </w:t>
      </w:r>
      <w:r>
        <w:t xml:space="preserve">   Compassion    </w:t>
      </w:r>
      <w:r>
        <w:t xml:space="preserve">   Humility    </w:t>
      </w:r>
      <w:r>
        <w:t xml:space="preserve">   Responsibility    </w:t>
      </w:r>
      <w:r>
        <w:t xml:space="preserve">   Fairness    </w:t>
      </w:r>
      <w:r>
        <w:t xml:space="preserve">   Respect    </w:t>
      </w:r>
      <w:r>
        <w:t xml:space="preserve">   Loyalty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YWCA Characteristic Traits</dc:title>
  <dcterms:created xsi:type="dcterms:W3CDTF">2021-10-11T22:42:19Z</dcterms:created>
  <dcterms:modified xsi:type="dcterms:W3CDTF">2021-10-11T22:42:19Z</dcterms:modified>
</cp:coreProperties>
</file>