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Galon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Rhywbeth sy'n achosi i'r galon curo'n gyflymach.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Beth yw enw'r pibell waed mwyaf yn y Galon?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Mae'r galon tua'r un maint a hwn.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Mae pedwar o rhain yn y galon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Beth yw'r enw am astudiaeth y Galon?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Mae'r strwythur yma yn atal gwaed i lifo nol.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 siambr sydd efo wal trwchus?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Beth mae  doctor yn cyfri  wrth teimlo garddwn claf?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Ble yn y byd cafodd y trawsblaniad cyntaf ei gwneud?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Er mwyn cael calon iach mae'n bwysig i fwyta llai o -------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 ochor o'r galon sy'n cario gwaed i'r ysgyfaint?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Galon</dc:title>
  <dcterms:created xsi:type="dcterms:W3CDTF">2021-10-11T22:33:57Z</dcterms:created>
  <dcterms:modified xsi:type="dcterms:W3CDTF">2021-10-11T22:33:57Z</dcterms:modified>
</cp:coreProperties>
</file>