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ĐÂY LÀ CON GÌ?</w:t>
      </w:r>
    </w:p>
    <w:p>
      <w:pPr>
        <w:pStyle w:val="Questions"/>
      </w:pPr>
      <w:r>
        <w:t xml:space="preserve">1. ÍMHN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OIV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ỎHT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ỈKH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CSÓ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HEO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LỢN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ÀG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9. MÈO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ÓCH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CUỪ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GUẤ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NCÔG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TỊV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ÒB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16. ÊD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17. ỰNAG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RẮN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HƯUƠ CAO CỔ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GẤU CRTÚ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SƯ ỬT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HÀ ÃM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GNAỰ NVẰ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ĐÂY LÀ CON GÌ?</dc:title>
  <dcterms:created xsi:type="dcterms:W3CDTF">2021-10-11T05:45:48Z</dcterms:created>
  <dcterms:modified xsi:type="dcterms:W3CDTF">2021-10-11T05:45:48Z</dcterms:modified>
</cp:coreProperties>
</file>