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Tu Mama Tambien 2: Wordsearch Boogaloo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Mexico Government sucks    </w:t>
      </w:r>
      <w:r>
        <w:t xml:space="preserve">   Alejandro G.I    </w:t>
      </w:r>
      <w:r>
        <w:t xml:space="preserve">   Ameros Perros    </w:t>
      </w:r>
      <w:r>
        <w:t xml:space="preserve">   Tenoch is not poor    </w:t>
      </w:r>
      <w:r>
        <w:t xml:space="preserve">   Julio is poor    </w:t>
      </w:r>
      <w:r>
        <w:t xml:space="preserve">   Nachos    </w:t>
      </w:r>
      <w:r>
        <w:t xml:space="preserve">   Taco    </w:t>
      </w:r>
      <w:r>
        <w:t xml:space="preserve">   Zapatista    </w:t>
      </w:r>
      <w:r>
        <w:t xml:space="preserve">   Alfonso Cuarón    </w:t>
      </w:r>
      <w:r>
        <w:t xml:space="preserve">   FOPROCINE    </w:t>
      </w:r>
      <w:r>
        <w:t xml:space="preserve">   Gael García Bernal    </w:t>
      </w:r>
      <w:r>
        <w:t xml:space="preserve">   IMCINE    </w:t>
      </w:r>
      <w:r>
        <w:t xml:space="preserve">   National Action Party    </w:t>
      </w:r>
      <w:r>
        <w:t xml:space="preserve">   PRI    </w:t>
      </w:r>
      <w:r>
        <w:t xml:space="preserve">   Y Tu Mamá También    </w:t>
      </w:r>
      <w:r>
        <w:t xml:space="preserve">   y tu mamama lol na tambien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Tu Mama Tambien 2: Wordsearch Boogaloo </dc:title>
  <dcterms:created xsi:type="dcterms:W3CDTF">2021-10-11T22:34:03Z</dcterms:created>
  <dcterms:modified xsi:type="dcterms:W3CDTF">2021-10-11T22:34:03Z</dcterms:modified>
</cp:coreProperties>
</file>