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as in fly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simplify    </w:t>
      </w:r>
      <w:r>
        <w:t xml:space="preserve">   multiply    </w:t>
      </w:r>
      <w:r>
        <w:t xml:space="preserve">   nearby    </w:t>
      </w:r>
      <w:r>
        <w:t xml:space="preserve">   horrify    </w:t>
      </w:r>
      <w:r>
        <w:t xml:space="preserve">   terrify    </w:t>
      </w:r>
      <w:r>
        <w:t xml:space="preserve">   purify    </w:t>
      </w:r>
      <w:r>
        <w:t xml:space="preserve">   they    </w:t>
      </w:r>
      <w:r>
        <w:t xml:space="preserve">   were    </w:t>
      </w:r>
      <w:r>
        <w:t xml:space="preserve">   who    </w:t>
      </w:r>
      <w:r>
        <w:t xml:space="preserve">   why    </w:t>
      </w:r>
      <w:r>
        <w:t xml:space="preserve">   what    </w:t>
      </w:r>
      <w:r>
        <w:t xml:space="preserve">   when    </w:t>
      </w:r>
      <w:r>
        <w:t xml:space="preserve">   where    </w:t>
      </w:r>
      <w:r>
        <w:t xml:space="preserve">   said    </w:t>
      </w:r>
      <w:r>
        <w:t xml:space="preserve">   reply    </w:t>
      </w:r>
      <w:r>
        <w:t xml:space="preserve">   defy    </w:t>
      </w:r>
      <w:r>
        <w:t xml:space="preserve">   rely    </w:t>
      </w:r>
      <w:r>
        <w:t xml:space="preserve">   sky    </w:t>
      </w:r>
      <w:r>
        <w:t xml:space="preserve">   spy    </w:t>
      </w:r>
      <w:r>
        <w:t xml:space="preserve">   dry    </w:t>
      </w:r>
      <w:r>
        <w:t xml:space="preserve">   try    </w:t>
      </w:r>
      <w:r>
        <w:t xml:space="preserve">   cry    </w:t>
      </w:r>
      <w:r>
        <w:t xml:space="preserve">   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as in fly</dc:title>
  <dcterms:created xsi:type="dcterms:W3CDTF">2021-10-11T22:34:38Z</dcterms:created>
  <dcterms:modified xsi:type="dcterms:W3CDTF">2021-10-11T22:34:38Z</dcterms:modified>
</cp:coreProperties>
</file>