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 as in sky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July    </w:t>
      </w:r>
      <w:r>
        <w:t xml:space="preserve">   reply    </w:t>
      </w:r>
      <w:r>
        <w:t xml:space="preserve">   shy    </w:t>
      </w:r>
      <w:r>
        <w:t xml:space="preserve">   dry    </w:t>
      </w:r>
      <w:r>
        <w:t xml:space="preserve">   fly    </w:t>
      </w:r>
      <w:r>
        <w:t xml:space="preserve">   sty    </w:t>
      </w:r>
      <w:r>
        <w:t xml:space="preserve">   cry    </w:t>
      </w:r>
      <w:r>
        <w:t xml:space="preserve">   why    </w:t>
      </w:r>
      <w:r>
        <w:t xml:space="preserve">   my    </w:t>
      </w:r>
      <w:r>
        <w:t xml:space="preserve">   fry    </w:t>
      </w:r>
      <w:r>
        <w:t xml:space="preserve">   sky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 as in sky</dc:title>
  <dcterms:created xsi:type="dcterms:W3CDTF">2021-10-11T22:33:53Z</dcterms:created>
  <dcterms:modified xsi:type="dcterms:W3CDTF">2021-10-11T22:33:53Z</dcterms:modified>
</cp:coreProperties>
</file>