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 gorffennol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work /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walk / walking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ski / skiing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you drank (ti)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went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 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 walked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he skied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sunbathed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drink / drinking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drank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danced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relaxed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Sunbathe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She swam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got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gorffennol</dc:title>
  <dcterms:created xsi:type="dcterms:W3CDTF">2021-10-11T22:34:14Z</dcterms:created>
  <dcterms:modified xsi:type="dcterms:W3CDTF">2021-10-11T22:34:14Z</dcterms:modified>
</cp:coreProperties>
</file>