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 says Long 'i'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try hard is to _ _ _ _ _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depend on someone is to _ _ _ _ on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say that you didn't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one eyed monster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colourful 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7th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steps in an insect's life is called a life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go against what you are told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keeps a bridge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says Long 'i'</dc:title>
  <dcterms:created xsi:type="dcterms:W3CDTF">2021-10-11T22:33:50Z</dcterms:created>
  <dcterms:modified xsi:type="dcterms:W3CDTF">2021-10-11T22:33:50Z</dcterms:modified>
</cp:coreProperties>
</file>