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flies    </w:t>
      </w:r>
      <w:r>
        <w:t xml:space="preserve">   spies    </w:t>
      </w:r>
      <w:r>
        <w:t xml:space="preserve">   fries    </w:t>
      </w:r>
      <w:r>
        <w:t xml:space="preserve">   cries    </w:t>
      </w:r>
      <w:r>
        <w:t xml:space="preserve">   skies    </w:t>
      </w:r>
      <w:r>
        <w:t xml:space="preserve">   dries    </w:t>
      </w:r>
      <w:r>
        <w:t xml:space="preserve">   tries    </w:t>
      </w:r>
      <w:r>
        <w:t xml:space="preserve">   Reply    </w:t>
      </w:r>
      <w:r>
        <w:t xml:space="preserve">   Spy    </w:t>
      </w:r>
      <w:r>
        <w:t xml:space="preserve">   Fry    </w:t>
      </w:r>
      <w:r>
        <w:t xml:space="preserve">   Sky    </w:t>
      </w:r>
      <w:r>
        <w:t xml:space="preserve">   Dry    </w:t>
      </w:r>
      <w:r>
        <w:t xml:space="preserve">   Try    </w:t>
      </w:r>
      <w:r>
        <w:t xml:space="preserve">   Cry    </w:t>
      </w:r>
      <w:r>
        <w:t xml:space="preserve">   Fly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words</dc:title>
  <dcterms:created xsi:type="dcterms:W3CDTF">2021-10-11T22:33:39Z</dcterms:created>
  <dcterms:modified xsi:type="dcterms:W3CDTF">2021-10-11T22:33:39Z</dcterms:modified>
</cp:coreProperties>
</file>