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Yangsta.....Gangsta!!!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Gabbana    </w:t>
      </w:r>
      <w:r>
        <w:t xml:space="preserve">   Dolce    </w:t>
      </w:r>
      <w:r>
        <w:t xml:space="preserve">   Chanel    </w:t>
      </w:r>
      <w:r>
        <w:t xml:space="preserve">   Prada    </w:t>
      </w:r>
      <w:r>
        <w:t xml:space="preserve">   Numb Chucks    </w:t>
      </w:r>
      <w:r>
        <w:t xml:space="preserve">   Wrestling    </w:t>
      </w:r>
      <w:r>
        <w:t xml:space="preserve">   Zimbabwe    </w:t>
      </w:r>
      <w:r>
        <w:t xml:space="preserve">   Korean    </w:t>
      </w:r>
      <w:r>
        <w:t xml:space="preserve">   Gucci    </w:t>
      </w:r>
      <w:r>
        <w:t xml:space="preserve">   Burberry    </w:t>
      </w:r>
      <w:r>
        <w:t xml:space="preserve">   Versace    </w:t>
      </w:r>
      <w:r>
        <w:t xml:space="preserve">   Koala    </w:t>
      </w:r>
      <w:r>
        <w:t xml:space="preserve">   Sunshine    </w:t>
      </w:r>
      <w:r>
        <w:t xml:space="preserve">   Love    </w:t>
      </w:r>
      <w:r>
        <w:t xml:space="preserve">   Wolf Pack    </w:t>
      </w:r>
      <w:r>
        <w:t xml:space="preserve">   Hurricane    </w:t>
      </w:r>
      <w:r>
        <w:t xml:space="preserve">   Super Strong    </w:t>
      </w:r>
      <w:r>
        <w:t xml:space="preserve">   Handsome    </w:t>
      </w:r>
      <w:r>
        <w:t xml:space="preserve">   Harrison    </w:t>
      </w:r>
      <w:r>
        <w:t xml:space="preserve">   Hadley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Yangsta.....Gangsta!!!</dc:title>
  <dcterms:created xsi:type="dcterms:W3CDTF">2021-10-11T22:33:48Z</dcterms:created>
  <dcterms:modified xsi:type="dcterms:W3CDTF">2021-10-11T22:33:48Z</dcterms:modified>
</cp:coreProperties>
</file>