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Yard, Gardening and Tools Related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Hand powered tiller (3)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garden specific to flowers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light cutting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Spreads water from the end of a hose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Machine cutter for the lawn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Living dirt for planting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Shovel on the ace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Spiked (often wood) stick for tomatoes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Required for healthy growth of you and plants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She bugs that eat mites (7)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transport things around the yard (11)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ground plant, often used for spice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part of the plant underground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Scientific term for plants making energy from sun (14)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Supports a barrier around your property (5,4)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 scissors for twigs and branches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Green that blankets the ground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Put it in the dirt and wait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Giant fork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Four post, open roof structure (7)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Yard, Gardening and Tools Related</dc:title>
  <dcterms:created xsi:type="dcterms:W3CDTF">2021-10-11T22:35:33Z</dcterms:created>
  <dcterms:modified xsi:type="dcterms:W3CDTF">2021-10-11T22:35:33Z</dcterms:modified>
</cp:coreProperties>
</file>