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Yard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flower seeds    </w:t>
      </w:r>
      <w:r>
        <w:t xml:space="preserve">   grass seed    </w:t>
      </w:r>
      <w:r>
        <w:t xml:space="preserve">   fertilizer    </w:t>
      </w:r>
      <w:r>
        <w:t xml:space="preserve">   weed killer    </w:t>
      </w:r>
      <w:r>
        <w:t xml:space="preserve">   leaf blower    </w:t>
      </w:r>
      <w:r>
        <w:t xml:space="preserve">   mower    </w:t>
      </w:r>
      <w:r>
        <w:t xml:space="preserve">   trimmer    </w:t>
      </w:r>
      <w:r>
        <w:t xml:space="preserve">   sprayer    </w:t>
      </w:r>
      <w:r>
        <w:t xml:space="preserve">   hose    </w:t>
      </w:r>
      <w:r>
        <w:t xml:space="preserve">   saw    </w:t>
      </w:r>
      <w:r>
        <w:t xml:space="preserve">   shovel    </w:t>
      </w:r>
      <w:r>
        <w:t xml:space="preserve">   axe    </w:t>
      </w:r>
      <w:r>
        <w:t xml:space="preserve">   spade    </w:t>
      </w:r>
      <w:r>
        <w:t xml:space="preserve">   hoe    </w:t>
      </w:r>
      <w:r>
        <w:t xml:space="preserve">   rake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Yard Tools</dc:title>
  <dcterms:created xsi:type="dcterms:W3CDTF">2021-10-11T22:35:35Z</dcterms:created>
  <dcterms:modified xsi:type="dcterms:W3CDTF">2021-10-11T22:35:35Z</dcterms:modified>
</cp:coreProperties>
</file>