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Yardgoods Word Search #4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bind off    </w:t>
      </w:r>
      <w:r>
        <w:t xml:space="preserve">   cowls    </w:t>
      </w:r>
      <w:r>
        <w:t xml:space="preserve">   sweaters    </w:t>
      </w:r>
      <w:r>
        <w:t xml:space="preserve">   socks    </w:t>
      </w:r>
      <w:r>
        <w:t xml:space="preserve">   baby    </w:t>
      </w:r>
      <w:r>
        <w:t xml:space="preserve">   pass one over    </w:t>
      </w:r>
      <w:r>
        <w:t xml:space="preserve">   slip one    </w:t>
      </w:r>
      <w:r>
        <w:t xml:space="preserve">    in the round    </w:t>
      </w:r>
      <w:r>
        <w:t xml:space="preserve">   circular    </w:t>
      </w:r>
      <w:r>
        <w:t xml:space="preserve">   colors    </w:t>
      </w:r>
      <w:r>
        <w:t xml:space="preserve">   stiches    </w:t>
      </w:r>
      <w:r>
        <w:t xml:space="preserve">   soft    </w:t>
      </w:r>
      <w:r>
        <w:t xml:space="preserve">   needles    </w:t>
      </w:r>
      <w:r>
        <w:t xml:space="preserve">   friendship    </w:t>
      </w:r>
      <w:r>
        <w:t xml:space="preserve">   yardgoods    </w:t>
      </w:r>
      <w:r>
        <w:t xml:space="preserve">   knit    </w:t>
      </w:r>
      <w:r>
        <w:t xml:space="preserve">   purl    </w:t>
      </w:r>
      <w:r>
        <w:t xml:space="preserve">   berrocco    </w:t>
      </w:r>
      <w:r>
        <w:t xml:space="preserve">   cascade    </w:t>
      </w:r>
      <w:r>
        <w:t xml:space="preserve">   yarn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Yardgoods Word Search #4</dc:title>
  <dcterms:created xsi:type="dcterms:W3CDTF">2021-10-11T22:33:45Z</dcterms:created>
  <dcterms:modified xsi:type="dcterms:W3CDTF">2021-10-11T22:33:45Z</dcterms:modified>
</cp:coreProperties>
</file>