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Yay! :D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deceitful    </w:t>
      </w:r>
      <w:r>
        <w:t xml:space="preserve">   neighborly    </w:t>
      </w:r>
      <w:r>
        <w:t xml:space="preserve">   eightieth    </w:t>
      </w:r>
      <w:r>
        <w:t xml:space="preserve">   receipt    </w:t>
      </w:r>
      <w:r>
        <w:t xml:space="preserve">   featherweight    </w:t>
      </w:r>
      <w:r>
        <w:t xml:space="preserve">   conceited    </w:t>
      </w:r>
      <w:r>
        <w:t xml:space="preserve">   sleigh    </w:t>
      </w:r>
      <w:r>
        <w:t xml:space="preserve">   deceive    </w:t>
      </w:r>
      <w:r>
        <w:t xml:space="preserve">   weigh    </w:t>
      </w:r>
      <w:r>
        <w:t xml:space="preserve">   receive    </w:t>
      </w:r>
      <w:r>
        <w:t xml:space="preserve">   freight    </w:t>
      </w:r>
      <w:r>
        <w:t xml:space="preserve">   protein    </w:t>
      </w:r>
      <w:r>
        <w:t xml:space="preserve">   leisure    </w:t>
      </w:r>
      <w:r>
        <w:t xml:space="preserve">   weight    </w:t>
      </w:r>
      <w:r>
        <w:t xml:space="preserve">   neither    </w:t>
      </w:r>
      <w:r>
        <w:t xml:space="preserve">   height    </w:t>
      </w:r>
      <w:r>
        <w:t xml:space="preserve">   eighteen    </w:t>
      </w:r>
      <w:r>
        <w:t xml:space="preserve">   either    </w:t>
      </w:r>
      <w:r>
        <w:t xml:space="preserve">   neighbor    </w:t>
      </w:r>
      <w:r>
        <w:t xml:space="preserve">   ceiling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Yay! :D</dc:title>
  <dcterms:created xsi:type="dcterms:W3CDTF">2021-10-11T22:34:31Z</dcterms:created>
  <dcterms:modified xsi:type="dcterms:W3CDTF">2021-10-11T22:34:31Z</dcterms:modified>
</cp:coreProperties>
</file>