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Yeah Texas History!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American Indian    </w:t>
      </w:r>
      <w:r>
        <w:t xml:space="preserve">   Austin    </w:t>
      </w:r>
      <w:r>
        <w:t xml:space="preserve">   bluebonnet    </w:t>
      </w:r>
      <w:r>
        <w:t xml:space="preserve">   Cabeza de Vaca    </w:t>
      </w:r>
      <w:r>
        <w:t xml:space="preserve">   Caddo    </w:t>
      </w:r>
      <w:r>
        <w:t xml:space="preserve">   Davy Crockett    </w:t>
      </w:r>
      <w:r>
        <w:t xml:space="preserve">   William B. Travis    </w:t>
      </w:r>
      <w:r>
        <w:t xml:space="preserve">   Stephen F Austin    </w:t>
      </w:r>
      <w:r>
        <w:t xml:space="preserve">   Texas Rangers    </w:t>
      </w:r>
      <w:r>
        <w:t xml:space="preserve">   northern mockingbird    </w:t>
      </w:r>
      <w:r>
        <w:t xml:space="preserve">   Lone Star State    </w:t>
      </w:r>
      <w:r>
        <w:t xml:space="preserve">   important    </w:t>
      </w:r>
      <w:r>
        <w:t xml:space="preserve">   Sam Houston    </w:t>
      </w:r>
      <w:r>
        <w:t xml:space="preserve">   Texas History    </w:t>
      </w:r>
      <w:r>
        <w:t xml:space="preserve">   Kick a poo    </w:t>
      </w:r>
      <w:r>
        <w:t xml:space="preserve">   Karankawa    </w:t>
      </w:r>
      <w:r>
        <w:t xml:space="preserve">   Jumano    </w:t>
      </w:r>
      <w:r>
        <w:t xml:space="preserve">   Texas    </w:t>
      </w:r>
      <w:r>
        <w:t xml:space="preserve">   Sieur de la Salle    </w:t>
      </w:r>
      <w:r>
        <w:t xml:space="preserve">   Francisco Coronado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Yeah Texas History!</dc:title>
  <dcterms:created xsi:type="dcterms:W3CDTF">2021-10-11T22:35:20Z</dcterms:created>
  <dcterms:modified xsi:type="dcterms:W3CDTF">2021-10-11T22:35:20Z</dcterms:modified>
</cp:coreProperties>
</file>