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10 Financial Maths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 income is total income before any deductions (e.g., income tax) are made.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 income is the amount remaining after deductions have been made from gross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employee’s fixed income, often described as the total for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amount paid to a Financial institution at regular intervals to repay a loan, with interest included.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 Expenses that may change during a particular period of time, or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Money borrowed and then repaid, usually with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taken from gross income, e.g. tax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Earnings paid to an employee based on an hourly 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Earnings of a salesperson based on a percentage of the value of goods or services sold.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amount of money invested in a Financial institution or loaned to a person/business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 year is from July 1 to June 30.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PAYG stands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 interest is a type of interest that is paid on a loan or earned on an investment, which is always calculated on the principal amount loaned or invested.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 Expenses that are set and do not change during a particular time period.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Financial Maths</dc:title>
  <dcterms:created xsi:type="dcterms:W3CDTF">2022-08-17T21:36:43Z</dcterms:created>
  <dcterms:modified xsi:type="dcterms:W3CDTF">2022-08-17T21:36:43Z</dcterms:modified>
</cp:coreProperties>
</file>