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 &amp; 2 Common Exception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kind    </w:t>
      </w:r>
      <w:r>
        <w:t xml:space="preserve">   behind    </w:t>
      </w:r>
      <w:r>
        <w:t xml:space="preserve">   mind    </w:t>
      </w:r>
      <w:r>
        <w:t xml:space="preserve">   find    </w:t>
      </w:r>
      <w:r>
        <w:t xml:space="preserve">   any    </w:t>
      </w:r>
      <w:r>
        <w:t xml:space="preserve">   many    </w:t>
      </w:r>
      <w:r>
        <w:t xml:space="preserve">   even    </w:t>
      </w:r>
      <w:r>
        <w:t xml:space="preserve">   move    </w:t>
      </w:r>
      <w:r>
        <w:t xml:space="preserve">   improve    </w:t>
      </w:r>
      <w:r>
        <w:t xml:space="preserve">   prove    </w:t>
      </w:r>
      <w:r>
        <w:t xml:space="preserve">   said    </w:t>
      </w:r>
      <w:r>
        <w:t xml:space="preserve">   push    </w:t>
      </w:r>
      <w:r>
        <w:t xml:space="preserve">   come    </w:t>
      </w:r>
      <w:r>
        <w:t xml:space="preserve">   some    </w:t>
      </w:r>
      <w:r>
        <w:t xml:space="preserve">   today    </w:t>
      </w:r>
      <w:r>
        <w:t xml:space="preserve">   steak    </w:t>
      </w:r>
      <w:r>
        <w:t xml:space="preserve">   pull    </w:t>
      </w:r>
      <w:r>
        <w:t xml:space="preserve">   friend    </w:t>
      </w:r>
      <w:r>
        <w:t xml:space="preserve">  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&amp; 2 Common Exception Words</dc:title>
  <dcterms:created xsi:type="dcterms:W3CDTF">2021-10-11T22:34:46Z</dcterms:created>
  <dcterms:modified xsi:type="dcterms:W3CDTF">2021-10-11T22:34:46Z</dcterms:modified>
</cp:coreProperties>
</file>