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Year 1 Common Exception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742" w:hRule="atLeast"/>
        </w:trPr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Small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</w:tbl>
    <w:p>
      <w:pPr>
        <w:pStyle w:val="WordBankSmall"/>
      </w:pPr>
      <w:r>
        <w:t xml:space="preserve">   friend    </w:t>
      </w:r>
      <w:r>
        <w:t xml:space="preserve">   house    </w:t>
      </w:r>
      <w:r>
        <w:t xml:space="preserve">   ask    </w:t>
      </w:r>
      <w:r>
        <w:t xml:space="preserve">   your    </w:t>
      </w:r>
      <w:r>
        <w:t xml:space="preserve">   has    </w:t>
      </w:r>
      <w:r>
        <w:t xml:space="preserve">   come    </w:t>
      </w:r>
      <w:r>
        <w:t xml:space="preserve">   some    </w:t>
      </w:r>
      <w:r>
        <w:t xml:space="preserve">   one    </w:t>
      </w:r>
      <w:r>
        <w:t xml:space="preserve">   they    </w:t>
      </w:r>
      <w:r>
        <w:t xml:space="preserve">   his    </w:t>
      </w:r>
      <w:r>
        <w:t xml:space="preserve">   love    </w:t>
      </w:r>
      <w:r>
        <w:t xml:space="preserve">   is    </w:t>
      </w:r>
      <w:r>
        <w:t xml:space="preserve">   our    </w:t>
      </w:r>
      <w:r>
        <w:t xml:space="preserve">   full    </w:t>
      </w:r>
      <w:r>
        <w:t xml:space="preserve">   pull    </w:t>
      </w:r>
      <w:r>
        <w:t xml:space="preserve">   push    </w:t>
      </w:r>
      <w:r>
        <w:t xml:space="preserve">   here    </w:t>
      </w:r>
      <w:r>
        <w:t xml:space="preserve">   once    </w:t>
      </w:r>
      <w:r>
        <w:t xml:space="preserve">   said    </w:t>
      </w:r>
      <w:r>
        <w:t xml:space="preserve">   today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1 Common Exception Words</dc:title>
  <dcterms:created xsi:type="dcterms:W3CDTF">2021-10-11T22:34:21Z</dcterms:created>
  <dcterms:modified xsi:type="dcterms:W3CDTF">2021-10-11T22:34:21Z</dcterms:modified>
</cp:coreProperties>
</file>