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1 Spelling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Small"/>
      </w:pPr>
      <w:r>
        <w:t xml:space="preserve">   go    </w:t>
      </w:r>
      <w:r>
        <w:t xml:space="preserve">   so    </w:t>
      </w:r>
      <w:r>
        <w:t xml:space="preserve">   no    </w:t>
      </w:r>
      <w:r>
        <w:t xml:space="preserve">   to    </w:t>
      </w:r>
      <w:r>
        <w:t xml:space="preserve">   do    </w:t>
      </w:r>
      <w:r>
        <w:t xml:space="preserve">   saw    </w:t>
      </w:r>
      <w:r>
        <w:t xml:space="preserve">   was    </w:t>
      </w:r>
      <w:r>
        <w:t xml:space="preserve">   were    </w:t>
      </w:r>
      <w:r>
        <w:t xml:space="preserve">   are    </w:t>
      </w:r>
      <w:r>
        <w:t xml:space="preserve">   has    </w:t>
      </w:r>
      <w:r>
        <w:t xml:space="preserve">   his    </w:t>
      </w:r>
      <w:r>
        <w:t xml:space="preserve">   is    </w:t>
      </w:r>
      <w:r>
        <w:t xml:space="preserve">   be    </w:t>
      </w:r>
      <w:r>
        <w:t xml:space="preserve">   me    </w:t>
      </w:r>
      <w:r>
        <w:t xml:space="preserve">   we    </w:t>
      </w:r>
      <w:r>
        <w:t xml:space="preserve">   she    </w:t>
      </w:r>
      <w:r>
        <w:t xml:space="preserve">   he    </w:t>
      </w:r>
      <w:r>
        <w:t xml:space="preserve">   by    </w:t>
      </w:r>
      <w:r>
        <w:t xml:space="preserve">   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Spelling Words </dc:title>
  <dcterms:created xsi:type="dcterms:W3CDTF">2021-10-14T03:44:51Z</dcterms:created>
  <dcterms:modified xsi:type="dcterms:W3CDTF">2021-10-14T03:44:51Z</dcterms:modified>
</cp:coreProperties>
</file>