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1 Tricky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Small"/>
      </w:pPr>
      <w:r>
        <w:t xml:space="preserve">   Mrs    </w:t>
      </w:r>
      <w:r>
        <w:t xml:space="preserve">   Mr    </w:t>
      </w:r>
      <w:r>
        <w:t xml:space="preserve">   little    </w:t>
      </w:r>
      <w:r>
        <w:t xml:space="preserve">   was    </w:t>
      </w:r>
      <w:r>
        <w:t xml:space="preserve">   be    </w:t>
      </w:r>
      <w:r>
        <w:t xml:space="preserve">   me    </w:t>
      </w:r>
      <w:r>
        <w:t xml:space="preserve">   we    </w:t>
      </w:r>
      <w:r>
        <w:t xml:space="preserve">   she    </w:t>
      </w:r>
      <w:r>
        <w:t xml:space="preserve">   he    </w:t>
      </w:r>
      <w:r>
        <w:t xml:space="preserve">   her    </w:t>
      </w:r>
      <w:r>
        <w:t xml:space="preserve">   my    </w:t>
      </w:r>
      <w:r>
        <w:t xml:space="preserve">   are    </w:t>
      </w:r>
      <w:r>
        <w:t xml:space="preserve">   all    </w:t>
      </w:r>
      <w:r>
        <w:t xml:space="preserve">   they    </w:t>
      </w:r>
      <w:r>
        <w:t xml:space="preserve">   you    </w:t>
      </w:r>
      <w:r>
        <w:t xml:space="preserve">   too    </w:t>
      </w:r>
      <w:r>
        <w:t xml:space="preserve">   look    </w:t>
      </w:r>
      <w:r>
        <w:t xml:space="preserve">   down    </w:t>
      </w:r>
      <w:r>
        <w:t xml:space="preserve">   now    </w:t>
      </w:r>
      <w:r>
        <w:t xml:space="preserve">   for    </w:t>
      </w:r>
      <w:r>
        <w:t xml:space="preserve">   see    </w:t>
      </w:r>
      <w:r>
        <w:t xml:space="preserve">   with    </w:t>
      </w:r>
      <w:r>
        <w:t xml:space="preserve">   them    </w:t>
      </w:r>
      <w:r>
        <w:t xml:space="preserve">   then    </w:t>
      </w:r>
      <w:r>
        <w:t xml:space="preserve">   this    </w:t>
      </w:r>
      <w:r>
        <w:t xml:space="preserve">   that    </w:t>
      </w:r>
      <w:r>
        <w:t xml:space="preserve">   will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Tricky Words</dc:title>
  <dcterms:created xsi:type="dcterms:W3CDTF">2021-10-11T22:34:44Z</dcterms:created>
  <dcterms:modified xsi:type="dcterms:W3CDTF">2021-10-11T22:34:44Z</dcterms:modified>
</cp:coreProperties>
</file>